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AC" w:rsidRPr="00702CB3" w:rsidRDefault="00702CB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CB3">
        <w:rPr>
          <w:sz w:val="24"/>
          <w:szCs w:val="24"/>
        </w:rPr>
        <w:t>Norden, den 14.2.</w:t>
      </w:r>
      <w:r w:rsidR="001B2F6D">
        <w:rPr>
          <w:sz w:val="24"/>
          <w:szCs w:val="24"/>
        </w:rPr>
        <w:t>20</w:t>
      </w:r>
      <w:r w:rsidRPr="00702CB3">
        <w:rPr>
          <w:sz w:val="24"/>
          <w:szCs w:val="24"/>
        </w:rPr>
        <w:t>19</w:t>
      </w:r>
    </w:p>
    <w:p w:rsidR="00702CB3" w:rsidRPr="00702CB3" w:rsidRDefault="00702CB3">
      <w:pPr>
        <w:rPr>
          <w:sz w:val="24"/>
          <w:szCs w:val="24"/>
        </w:rPr>
      </w:pPr>
    </w:p>
    <w:p w:rsidR="00702CB3" w:rsidRPr="00702CB3" w:rsidRDefault="00702CB3">
      <w:pPr>
        <w:rPr>
          <w:sz w:val="24"/>
          <w:szCs w:val="24"/>
        </w:rPr>
      </w:pPr>
      <w:r w:rsidRPr="00702CB3">
        <w:rPr>
          <w:sz w:val="24"/>
          <w:szCs w:val="24"/>
        </w:rPr>
        <w:t>Liebe Eltern,</w:t>
      </w:r>
    </w:p>
    <w:p w:rsidR="00702CB3" w:rsidRPr="00702CB3" w:rsidRDefault="00702CB3">
      <w:pPr>
        <w:rPr>
          <w:sz w:val="24"/>
          <w:szCs w:val="24"/>
        </w:rPr>
      </w:pPr>
    </w:p>
    <w:p w:rsidR="00702CB3" w:rsidRPr="001B2F6D" w:rsidRDefault="00702CB3">
      <w:pPr>
        <w:rPr>
          <w:sz w:val="24"/>
          <w:szCs w:val="24"/>
        </w:rPr>
      </w:pPr>
      <w:r w:rsidRPr="001B2F6D">
        <w:rPr>
          <w:sz w:val="24"/>
          <w:szCs w:val="24"/>
        </w:rPr>
        <w:t xml:space="preserve">leider sind immer noch einige Schüler bereits um 7:30 Uhr auf dem Schulgelände, die nicht in die Betreuung gehen, obwohl sie erst um 8:00 Uhr Förder- oder </w:t>
      </w:r>
      <w:proofErr w:type="spellStart"/>
      <w:r w:rsidRPr="001B2F6D">
        <w:rPr>
          <w:sz w:val="24"/>
          <w:szCs w:val="24"/>
        </w:rPr>
        <w:t>Forderunterricht</w:t>
      </w:r>
      <w:proofErr w:type="spellEnd"/>
      <w:r w:rsidRPr="001B2F6D">
        <w:rPr>
          <w:sz w:val="24"/>
          <w:szCs w:val="24"/>
        </w:rPr>
        <w:t xml:space="preserve"> haben oder sogar erst zur 1. Stunde (8:25 Uhr) zum Unterricht da sein müssten. </w:t>
      </w:r>
    </w:p>
    <w:p w:rsidR="00702CB3" w:rsidRPr="001B2F6D" w:rsidRDefault="00702CB3">
      <w:pPr>
        <w:rPr>
          <w:sz w:val="24"/>
          <w:szCs w:val="24"/>
        </w:rPr>
      </w:pPr>
      <w:r w:rsidRPr="001B2F6D">
        <w:rPr>
          <w:sz w:val="24"/>
          <w:szCs w:val="24"/>
        </w:rPr>
        <w:t xml:space="preserve">Zu dieser Zeit sind diese Schüler auf dem gesamten Schulgelände </w:t>
      </w:r>
      <w:r w:rsidRPr="001B2F6D">
        <w:rPr>
          <w:b/>
          <w:sz w:val="24"/>
          <w:szCs w:val="24"/>
          <w:u w:val="single"/>
        </w:rPr>
        <w:t>unbeaufsichtigt</w:t>
      </w:r>
      <w:r w:rsidRPr="001B2F6D">
        <w:rPr>
          <w:sz w:val="24"/>
          <w:szCs w:val="24"/>
        </w:rPr>
        <w:t xml:space="preserve">. </w:t>
      </w:r>
    </w:p>
    <w:p w:rsidR="00702CB3" w:rsidRPr="001B2F6D" w:rsidRDefault="00702CB3">
      <w:pPr>
        <w:rPr>
          <w:sz w:val="24"/>
          <w:szCs w:val="24"/>
        </w:rPr>
      </w:pPr>
      <w:r w:rsidRPr="001B2F6D">
        <w:rPr>
          <w:sz w:val="24"/>
          <w:szCs w:val="24"/>
        </w:rPr>
        <w:t xml:space="preserve">Für die Schüler, die zum Förder- oder </w:t>
      </w:r>
      <w:proofErr w:type="spellStart"/>
      <w:r w:rsidRPr="001B2F6D">
        <w:rPr>
          <w:sz w:val="24"/>
          <w:szCs w:val="24"/>
        </w:rPr>
        <w:t>Forderunterricht</w:t>
      </w:r>
      <w:proofErr w:type="spellEnd"/>
      <w:r w:rsidRPr="001B2F6D">
        <w:rPr>
          <w:sz w:val="24"/>
          <w:szCs w:val="24"/>
        </w:rPr>
        <w:t xml:space="preserve"> eingeteilt sind, gibt es ab </w:t>
      </w:r>
      <w:r w:rsidRPr="001B2F6D">
        <w:rPr>
          <w:b/>
          <w:sz w:val="24"/>
          <w:szCs w:val="24"/>
        </w:rPr>
        <w:t>7:45 Uhr -</w:t>
      </w:r>
      <w:r w:rsidR="001B2F6D" w:rsidRPr="001B2F6D">
        <w:rPr>
          <w:b/>
          <w:sz w:val="24"/>
          <w:szCs w:val="24"/>
        </w:rPr>
        <w:t xml:space="preserve"> </w:t>
      </w:r>
      <w:r w:rsidRPr="001B2F6D">
        <w:rPr>
          <w:b/>
          <w:sz w:val="24"/>
          <w:szCs w:val="24"/>
        </w:rPr>
        <w:t>8:00 Uhr (Beginn des Unterrichts)</w:t>
      </w:r>
      <w:r w:rsidRPr="001B2F6D">
        <w:rPr>
          <w:sz w:val="24"/>
          <w:szCs w:val="24"/>
        </w:rPr>
        <w:t xml:space="preserve"> eine Frühaufsicht auf dem großen Schulhof, </w:t>
      </w:r>
      <w:r w:rsidRPr="001B2F6D">
        <w:rPr>
          <w:b/>
          <w:sz w:val="24"/>
          <w:szCs w:val="24"/>
          <w:u w:val="single"/>
        </w:rPr>
        <w:t>nicht</w:t>
      </w:r>
      <w:r w:rsidRPr="001B2F6D">
        <w:rPr>
          <w:sz w:val="24"/>
          <w:szCs w:val="24"/>
        </w:rPr>
        <w:t xml:space="preserve"> auf dem Kleinen Schulhof.</w:t>
      </w:r>
    </w:p>
    <w:p w:rsidR="00702CB3" w:rsidRPr="001B2F6D" w:rsidRDefault="00702CB3">
      <w:pPr>
        <w:rPr>
          <w:sz w:val="24"/>
          <w:szCs w:val="24"/>
        </w:rPr>
      </w:pPr>
      <w:r w:rsidRPr="001B2F6D">
        <w:rPr>
          <w:sz w:val="24"/>
          <w:szCs w:val="24"/>
        </w:rPr>
        <w:t xml:space="preserve">Für die Kinder, die erst zur 1. Stunde in der Schule sein müssen, gibt es ab </w:t>
      </w:r>
      <w:r w:rsidRPr="001B2F6D">
        <w:rPr>
          <w:b/>
          <w:sz w:val="24"/>
          <w:szCs w:val="24"/>
        </w:rPr>
        <w:t>8:10 Uhr -</w:t>
      </w:r>
      <w:r w:rsidR="001B2F6D" w:rsidRPr="001B2F6D">
        <w:rPr>
          <w:b/>
          <w:sz w:val="24"/>
          <w:szCs w:val="24"/>
        </w:rPr>
        <w:t xml:space="preserve"> </w:t>
      </w:r>
      <w:r w:rsidRPr="001B2F6D">
        <w:rPr>
          <w:b/>
          <w:sz w:val="24"/>
          <w:szCs w:val="24"/>
        </w:rPr>
        <w:t>8:25 Uhr</w:t>
      </w:r>
      <w:r w:rsidRPr="001B2F6D">
        <w:rPr>
          <w:sz w:val="24"/>
          <w:szCs w:val="24"/>
        </w:rPr>
        <w:t xml:space="preserve"> eine </w:t>
      </w:r>
      <w:r w:rsidR="004D74DA" w:rsidRPr="001B2F6D">
        <w:rPr>
          <w:sz w:val="24"/>
          <w:szCs w:val="24"/>
        </w:rPr>
        <w:t xml:space="preserve">erneute Frühaufsicht auf dem </w:t>
      </w:r>
      <w:r w:rsidR="001B2F6D" w:rsidRPr="001B2F6D">
        <w:rPr>
          <w:sz w:val="24"/>
          <w:szCs w:val="24"/>
        </w:rPr>
        <w:t>g</w:t>
      </w:r>
      <w:r w:rsidR="00723CDD" w:rsidRPr="001B2F6D">
        <w:rPr>
          <w:sz w:val="24"/>
          <w:szCs w:val="24"/>
        </w:rPr>
        <w:t>roßen</w:t>
      </w:r>
      <w:r w:rsidR="004D74DA" w:rsidRPr="001B2F6D">
        <w:rPr>
          <w:sz w:val="24"/>
          <w:szCs w:val="24"/>
        </w:rPr>
        <w:t xml:space="preserve"> Schulhof sowie auf dem </w:t>
      </w:r>
      <w:r w:rsidR="001B2F6D" w:rsidRPr="001B2F6D">
        <w:rPr>
          <w:sz w:val="24"/>
          <w:szCs w:val="24"/>
        </w:rPr>
        <w:t>k</w:t>
      </w:r>
      <w:r w:rsidR="00723CDD" w:rsidRPr="001B2F6D">
        <w:rPr>
          <w:sz w:val="24"/>
          <w:szCs w:val="24"/>
        </w:rPr>
        <w:t>leinen</w:t>
      </w:r>
      <w:r w:rsidR="004D74DA" w:rsidRPr="001B2F6D">
        <w:rPr>
          <w:sz w:val="24"/>
          <w:szCs w:val="24"/>
        </w:rPr>
        <w:t xml:space="preserve"> Schulhof. </w:t>
      </w:r>
    </w:p>
    <w:p w:rsidR="004D74DA" w:rsidRPr="001B2F6D" w:rsidRDefault="004D74DA">
      <w:pPr>
        <w:rPr>
          <w:sz w:val="24"/>
          <w:szCs w:val="24"/>
        </w:rPr>
      </w:pPr>
      <w:r w:rsidRPr="001B2F6D">
        <w:rPr>
          <w:sz w:val="24"/>
          <w:szCs w:val="24"/>
        </w:rPr>
        <w:t xml:space="preserve">Vor dem Unterricht sowie in den Pausen dürfen sich die Kinder </w:t>
      </w:r>
      <w:r w:rsidR="00723CDD" w:rsidRPr="001B2F6D">
        <w:rPr>
          <w:sz w:val="24"/>
          <w:szCs w:val="24"/>
          <w:u w:val="single"/>
        </w:rPr>
        <w:t>nicht</w:t>
      </w:r>
      <w:r w:rsidRPr="001B2F6D">
        <w:rPr>
          <w:sz w:val="24"/>
          <w:szCs w:val="24"/>
          <w:u w:val="single"/>
        </w:rPr>
        <w:t xml:space="preserve"> im Schulgebäude</w:t>
      </w:r>
      <w:r w:rsidRPr="001B2F6D">
        <w:rPr>
          <w:sz w:val="24"/>
          <w:szCs w:val="24"/>
        </w:rPr>
        <w:t xml:space="preserve"> aufhalten. Im Schulgebäude und außerhalb der </w:t>
      </w:r>
      <w:proofErr w:type="spellStart"/>
      <w:r w:rsidR="001B2F6D" w:rsidRPr="001B2F6D">
        <w:rPr>
          <w:sz w:val="24"/>
          <w:szCs w:val="24"/>
        </w:rPr>
        <w:t>a</w:t>
      </w:r>
      <w:r w:rsidRPr="001B2F6D">
        <w:rPr>
          <w:sz w:val="24"/>
          <w:szCs w:val="24"/>
        </w:rPr>
        <w:t>ufsichtsführenden</w:t>
      </w:r>
      <w:proofErr w:type="spellEnd"/>
      <w:r w:rsidRPr="001B2F6D">
        <w:rPr>
          <w:sz w:val="24"/>
          <w:szCs w:val="24"/>
        </w:rPr>
        <w:t xml:space="preserve"> Bereiche (</w:t>
      </w:r>
      <w:r w:rsidR="00723CDD" w:rsidRPr="001B2F6D">
        <w:rPr>
          <w:sz w:val="24"/>
          <w:szCs w:val="24"/>
        </w:rPr>
        <w:t>siehe Plan</w:t>
      </w:r>
      <w:r w:rsidRPr="001B2F6D">
        <w:rPr>
          <w:sz w:val="24"/>
          <w:szCs w:val="24"/>
        </w:rPr>
        <w:t xml:space="preserve">) befindet sich </w:t>
      </w:r>
      <w:r w:rsidRPr="001B2F6D">
        <w:rPr>
          <w:b/>
          <w:sz w:val="24"/>
          <w:szCs w:val="24"/>
        </w:rPr>
        <w:t>keine Aufsicht</w:t>
      </w:r>
      <w:r w:rsidR="001B2F6D" w:rsidRPr="001B2F6D">
        <w:rPr>
          <w:sz w:val="24"/>
          <w:szCs w:val="24"/>
        </w:rPr>
        <w:t>, die Schüler sind unbeaufsichtigt und im Verletzungsfall ist keine Hilfe vor Ort.</w:t>
      </w:r>
    </w:p>
    <w:tbl>
      <w:tblPr>
        <w:tblStyle w:val="Tabellenraster"/>
        <w:tblpPr w:leftFromText="141" w:rightFromText="141" w:vertAnchor="text" w:horzAnchor="margin" w:tblpX="-289" w:tblpY="432"/>
        <w:tblW w:w="9640" w:type="dxa"/>
        <w:tblLook w:val="04A0" w:firstRow="1" w:lastRow="0" w:firstColumn="1" w:lastColumn="0" w:noHBand="0" w:noVBand="1"/>
      </w:tblPr>
      <w:tblGrid>
        <w:gridCol w:w="2700"/>
        <w:gridCol w:w="2409"/>
        <w:gridCol w:w="905"/>
        <w:gridCol w:w="1647"/>
        <w:gridCol w:w="1979"/>
      </w:tblGrid>
      <w:tr w:rsidR="00723CDD" w:rsidRPr="001B2F6D" w:rsidTr="001B2F6D">
        <w:tc>
          <w:tcPr>
            <w:tcW w:w="2700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7:45 Uhr – 8:00 Uhr</w:t>
            </w:r>
          </w:p>
        </w:tc>
        <w:tc>
          <w:tcPr>
            <w:tcW w:w="6940" w:type="dxa"/>
            <w:gridSpan w:val="4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Großer Schulhof</w:t>
            </w:r>
          </w:p>
        </w:tc>
      </w:tr>
      <w:tr w:rsidR="00723CDD" w:rsidRPr="001B2F6D" w:rsidTr="001B2F6D">
        <w:tc>
          <w:tcPr>
            <w:tcW w:w="2700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8:10 Uhr – 8:25</w:t>
            </w:r>
            <w:r w:rsidR="001B2F6D">
              <w:rPr>
                <w:sz w:val="26"/>
                <w:szCs w:val="26"/>
              </w:rPr>
              <w:t xml:space="preserve"> </w:t>
            </w:r>
            <w:r w:rsidRPr="001B2F6D">
              <w:rPr>
                <w:sz w:val="26"/>
                <w:szCs w:val="26"/>
              </w:rPr>
              <w:t>Uhr</w:t>
            </w:r>
          </w:p>
        </w:tc>
        <w:tc>
          <w:tcPr>
            <w:tcW w:w="3314" w:type="dxa"/>
            <w:gridSpan w:val="2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Großer Schulhof</w:t>
            </w:r>
          </w:p>
        </w:tc>
        <w:tc>
          <w:tcPr>
            <w:tcW w:w="3626" w:type="dxa"/>
            <w:gridSpan w:val="2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Kleiner Schulhof</w:t>
            </w:r>
          </w:p>
        </w:tc>
      </w:tr>
      <w:tr w:rsidR="00723CDD" w:rsidRPr="001B2F6D" w:rsidTr="001B2F6D">
        <w:tc>
          <w:tcPr>
            <w:tcW w:w="2700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9:19 Uhr – 9:30 Uhr</w:t>
            </w:r>
          </w:p>
        </w:tc>
        <w:tc>
          <w:tcPr>
            <w:tcW w:w="3314" w:type="dxa"/>
            <w:gridSpan w:val="2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Großer Schulhof</w:t>
            </w:r>
          </w:p>
        </w:tc>
        <w:tc>
          <w:tcPr>
            <w:tcW w:w="3626" w:type="dxa"/>
            <w:gridSpan w:val="2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Kleiner Schulhof</w:t>
            </w:r>
          </w:p>
        </w:tc>
      </w:tr>
      <w:tr w:rsidR="00723CDD" w:rsidRPr="001B2F6D" w:rsidTr="001B2F6D">
        <w:tc>
          <w:tcPr>
            <w:tcW w:w="2700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10:15 Uhr – 10:30 Uhr</w:t>
            </w:r>
          </w:p>
        </w:tc>
        <w:tc>
          <w:tcPr>
            <w:tcW w:w="2409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Großer Schulhof</w:t>
            </w:r>
          </w:p>
        </w:tc>
        <w:tc>
          <w:tcPr>
            <w:tcW w:w="2552" w:type="dxa"/>
            <w:gridSpan w:val="2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Kleiner Schulhof</w:t>
            </w:r>
          </w:p>
        </w:tc>
        <w:tc>
          <w:tcPr>
            <w:tcW w:w="1979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Fußballplatz</w:t>
            </w:r>
          </w:p>
        </w:tc>
      </w:tr>
      <w:tr w:rsidR="00723CDD" w:rsidRPr="001B2F6D" w:rsidTr="001B2F6D">
        <w:tc>
          <w:tcPr>
            <w:tcW w:w="2700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11:15 Uhr – 11:30 Uhr</w:t>
            </w:r>
          </w:p>
        </w:tc>
        <w:tc>
          <w:tcPr>
            <w:tcW w:w="2409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Gr0ßer Schulhof</w:t>
            </w:r>
          </w:p>
        </w:tc>
        <w:tc>
          <w:tcPr>
            <w:tcW w:w="2552" w:type="dxa"/>
            <w:gridSpan w:val="2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Kleiner Schulhof</w:t>
            </w:r>
          </w:p>
        </w:tc>
        <w:tc>
          <w:tcPr>
            <w:tcW w:w="1979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Fußballplatz</w:t>
            </w:r>
          </w:p>
        </w:tc>
      </w:tr>
      <w:tr w:rsidR="00723CDD" w:rsidRPr="001B2F6D" w:rsidTr="001B2F6D">
        <w:tc>
          <w:tcPr>
            <w:tcW w:w="2700" w:type="dxa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12:15 Uhr – 12:20 Uhr</w:t>
            </w:r>
          </w:p>
        </w:tc>
        <w:tc>
          <w:tcPr>
            <w:tcW w:w="6940" w:type="dxa"/>
            <w:gridSpan w:val="4"/>
          </w:tcPr>
          <w:p w:rsidR="00723CDD" w:rsidRPr="001B2F6D" w:rsidRDefault="00723CDD" w:rsidP="001B2F6D">
            <w:pPr>
              <w:rPr>
                <w:sz w:val="26"/>
                <w:szCs w:val="26"/>
              </w:rPr>
            </w:pPr>
            <w:r w:rsidRPr="001B2F6D">
              <w:rPr>
                <w:sz w:val="26"/>
                <w:szCs w:val="26"/>
              </w:rPr>
              <w:t>Keine Aufsicht: Nur Lehrer- bzw. Klassenraumwechsel</w:t>
            </w:r>
          </w:p>
        </w:tc>
      </w:tr>
    </w:tbl>
    <w:p w:rsidR="00702CB3" w:rsidRPr="001B2F6D" w:rsidRDefault="001B2F6D">
      <w:pPr>
        <w:rPr>
          <w:b/>
          <w:sz w:val="28"/>
          <w:szCs w:val="28"/>
        </w:rPr>
      </w:pPr>
      <w:r w:rsidRPr="001B2F6D">
        <w:rPr>
          <w:b/>
          <w:sz w:val="28"/>
          <w:szCs w:val="28"/>
          <w:u w:val="single"/>
        </w:rPr>
        <w:t>Aufsichtsführende Berei</w:t>
      </w:r>
      <w:r w:rsidR="004D74DA" w:rsidRPr="001B2F6D">
        <w:rPr>
          <w:b/>
          <w:sz w:val="28"/>
          <w:szCs w:val="28"/>
          <w:u w:val="single"/>
        </w:rPr>
        <w:t>che sind</w:t>
      </w:r>
      <w:r w:rsidR="00723CDD" w:rsidRPr="001B2F6D">
        <w:rPr>
          <w:b/>
          <w:sz w:val="28"/>
          <w:szCs w:val="28"/>
        </w:rPr>
        <w:t>:</w:t>
      </w:r>
    </w:p>
    <w:p w:rsidR="001B2F6D" w:rsidRDefault="001B2F6D">
      <w:pPr>
        <w:rPr>
          <w:sz w:val="26"/>
          <w:szCs w:val="26"/>
        </w:rPr>
      </w:pPr>
    </w:p>
    <w:p w:rsidR="001B2F6D" w:rsidRPr="001B2F6D" w:rsidRDefault="001B2F6D">
      <w:pPr>
        <w:rPr>
          <w:b/>
          <w:sz w:val="26"/>
          <w:szCs w:val="26"/>
          <w:u w:val="single"/>
        </w:rPr>
      </w:pPr>
      <w:r w:rsidRPr="001B2F6D">
        <w:rPr>
          <w:b/>
          <w:sz w:val="28"/>
          <w:szCs w:val="28"/>
          <w:u w:val="single"/>
        </w:rPr>
        <w:t>Fundsachen</w:t>
      </w:r>
      <w:r w:rsidRPr="001B2F6D">
        <w:rPr>
          <w:b/>
          <w:sz w:val="26"/>
          <w:szCs w:val="26"/>
          <w:u w:val="single"/>
        </w:rPr>
        <w:t xml:space="preserve">: </w:t>
      </w:r>
    </w:p>
    <w:p w:rsidR="001B2F6D" w:rsidRPr="001B2F6D" w:rsidRDefault="001B2F6D">
      <w:pPr>
        <w:rPr>
          <w:sz w:val="24"/>
          <w:szCs w:val="24"/>
        </w:rPr>
      </w:pPr>
      <w:r w:rsidRPr="001B2F6D">
        <w:rPr>
          <w:sz w:val="24"/>
          <w:szCs w:val="24"/>
        </w:rPr>
        <w:t xml:space="preserve">In Zukunft werden die Fundsachen vor dem Lehrerzimmer </w:t>
      </w:r>
      <w:r w:rsidRPr="001B2F6D">
        <w:rPr>
          <w:sz w:val="24"/>
          <w:szCs w:val="24"/>
        </w:rPr>
        <w:t>mit „gefunden am:“</w:t>
      </w:r>
      <w:bookmarkStart w:id="0" w:name="_GoBack"/>
      <w:bookmarkEnd w:id="0"/>
      <w:r w:rsidRPr="001B2F6D">
        <w:rPr>
          <w:sz w:val="24"/>
          <w:szCs w:val="24"/>
        </w:rPr>
        <w:t xml:space="preserve"> ausgelegt und nach drei Wochen gespendet. </w:t>
      </w:r>
    </w:p>
    <w:p w:rsidR="001B2F6D" w:rsidRDefault="001B2F6D">
      <w:pPr>
        <w:rPr>
          <w:sz w:val="26"/>
          <w:szCs w:val="26"/>
        </w:rPr>
      </w:pPr>
    </w:p>
    <w:p w:rsidR="001B2F6D" w:rsidRDefault="001B2F6D">
      <w:pPr>
        <w:rPr>
          <w:sz w:val="26"/>
          <w:szCs w:val="26"/>
        </w:rPr>
      </w:pPr>
    </w:p>
    <w:p w:rsidR="001B2F6D" w:rsidRDefault="001B2F6D">
      <w:pPr>
        <w:rPr>
          <w:sz w:val="26"/>
          <w:szCs w:val="26"/>
        </w:rPr>
      </w:pPr>
      <w:r>
        <w:rPr>
          <w:sz w:val="26"/>
          <w:szCs w:val="26"/>
        </w:rPr>
        <w:t>Bitte den unteren Abschnitt abschneiden und bei der Klassenlehrerin wieder abgeben.</w:t>
      </w:r>
    </w:p>
    <w:p w:rsidR="001B2F6D" w:rsidRDefault="001B2F6D" w:rsidP="001B2F6D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</w:t>
      </w:r>
    </w:p>
    <w:p w:rsidR="001B2F6D" w:rsidRDefault="001B2F6D" w:rsidP="001B2F6D">
      <w:pPr>
        <w:rPr>
          <w:sz w:val="26"/>
          <w:szCs w:val="26"/>
        </w:rPr>
      </w:pPr>
      <w:r>
        <w:rPr>
          <w:sz w:val="26"/>
          <w:szCs w:val="26"/>
        </w:rPr>
        <w:t>Name des Kindes: _______________</w:t>
      </w:r>
      <w:r>
        <w:rPr>
          <w:sz w:val="26"/>
          <w:szCs w:val="26"/>
        </w:rPr>
        <w:tab/>
        <w:t>Klasse: ____________________________</w:t>
      </w:r>
    </w:p>
    <w:p w:rsidR="001B2F6D" w:rsidRDefault="001B2F6D" w:rsidP="001B2F6D">
      <w:pPr>
        <w:rPr>
          <w:sz w:val="26"/>
          <w:szCs w:val="26"/>
        </w:rPr>
      </w:pPr>
    </w:p>
    <w:p w:rsidR="001B2F6D" w:rsidRDefault="001B2F6D" w:rsidP="001B2F6D">
      <w:pPr>
        <w:rPr>
          <w:sz w:val="26"/>
          <w:szCs w:val="26"/>
        </w:rPr>
      </w:pPr>
      <w:r>
        <w:rPr>
          <w:sz w:val="26"/>
          <w:szCs w:val="26"/>
        </w:rPr>
        <w:t>Ich habe das Schreiben zur Kenntnis genommen und mit meinem Kind besprochen:</w:t>
      </w:r>
    </w:p>
    <w:p w:rsidR="001B2F6D" w:rsidRPr="001B2F6D" w:rsidRDefault="001B2F6D" w:rsidP="001B2F6D">
      <w:pPr>
        <w:rPr>
          <w:sz w:val="26"/>
          <w:szCs w:val="26"/>
        </w:rPr>
      </w:pPr>
      <w:r>
        <w:rPr>
          <w:sz w:val="26"/>
          <w:szCs w:val="26"/>
        </w:rPr>
        <w:t>Unterschrift: _____________________________________________________</w:t>
      </w:r>
    </w:p>
    <w:sectPr w:rsidR="001B2F6D" w:rsidRPr="001B2F6D" w:rsidSect="00723C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B3"/>
    <w:rsid w:val="00011DAC"/>
    <w:rsid w:val="001B2F6D"/>
    <w:rsid w:val="0024226D"/>
    <w:rsid w:val="004D74DA"/>
    <w:rsid w:val="00702CB3"/>
    <w:rsid w:val="007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BF4A"/>
  <w15:chartTrackingRefBased/>
  <w15:docId w15:val="{543DB748-003C-4939-B49D-FA2CF3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Kalkwarf</dc:creator>
  <cp:keywords/>
  <dc:description/>
  <cp:lastModifiedBy>Franziska Kalkwarf</cp:lastModifiedBy>
  <cp:revision>3</cp:revision>
  <cp:lastPrinted>2019-02-08T10:37:00Z</cp:lastPrinted>
  <dcterms:created xsi:type="dcterms:W3CDTF">2019-02-08T09:54:00Z</dcterms:created>
  <dcterms:modified xsi:type="dcterms:W3CDTF">2019-02-08T10:37:00Z</dcterms:modified>
</cp:coreProperties>
</file>