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D3" w:rsidRDefault="00A207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>dass die Teilnahme an schrif</w:t>
            </w:r>
            <w:bookmarkStart w:id="0" w:name="_GoBack"/>
            <w:bookmarkEnd w:id="0"/>
            <w:r>
              <w:t xml:space="preserve">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6270EE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270EE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Bajorat, Inke</cp:lastModifiedBy>
  <cp:revision>2</cp:revision>
  <cp:lastPrinted>2020-10-14T08:40:00Z</cp:lastPrinted>
  <dcterms:created xsi:type="dcterms:W3CDTF">2021-01-20T12:01:00Z</dcterms:created>
  <dcterms:modified xsi:type="dcterms:W3CDTF">2021-01-20T12:01:00Z</dcterms:modified>
</cp:coreProperties>
</file>