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830778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30778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Akinyemi-Kohlmann Ines</cp:lastModifiedBy>
  <cp:revision>2</cp:revision>
  <cp:lastPrinted>2020-10-14T08:40:00Z</cp:lastPrinted>
  <dcterms:created xsi:type="dcterms:W3CDTF">2021-01-20T12:02:00Z</dcterms:created>
  <dcterms:modified xsi:type="dcterms:W3CDTF">2021-01-20T12:02:00Z</dcterms:modified>
</cp:coreProperties>
</file>