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84" w:rsidRPr="001452D5" w:rsidRDefault="00B12284" w:rsidP="001452D5">
      <w:pPr>
        <w:spacing w:line="276" w:lineRule="auto"/>
        <w:jc w:val="both"/>
        <w:rPr>
          <w:rFonts w:ascii="Verdana" w:hAnsi="Verdana" w:cs="Arial"/>
          <w:b/>
          <w:i/>
        </w:rPr>
      </w:pPr>
      <w:bookmarkStart w:id="0" w:name="_GoBack"/>
      <w:bookmarkEnd w:id="0"/>
    </w:p>
    <w:p w:rsidR="00B12284" w:rsidRPr="001452D5" w:rsidRDefault="00B12284" w:rsidP="001452D5">
      <w:pPr>
        <w:spacing w:line="276" w:lineRule="auto"/>
        <w:jc w:val="both"/>
        <w:rPr>
          <w:rFonts w:ascii="Verdana" w:hAnsi="Verdana" w:cs="Arial"/>
          <w:b/>
        </w:rPr>
      </w:pPr>
    </w:p>
    <w:p w:rsidR="00A65F9D" w:rsidRPr="00AD5AE3" w:rsidRDefault="00CA6754" w:rsidP="00AD5AE3">
      <w:pPr>
        <w:spacing w:line="276" w:lineRule="auto"/>
        <w:jc w:val="both"/>
        <w:rPr>
          <w:rFonts w:ascii="Verdana" w:hAnsi="Verdana" w:cs="Arial"/>
          <w:b/>
        </w:rPr>
      </w:pPr>
      <w:r w:rsidRPr="00AD5AE3">
        <w:rPr>
          <w:rFonts w:ascii="Verdana" w:hAnsi="Verdana" w:cs="Arial"/>
          <w:b/>
        </w:rPr>
        <w:t>Inf</w:t>
      </w:r>
      <w:r w:rsidR="00A32F58" w:rsidRPr="00AD5AE3">
        <w:rPr>
          <w:rFonts w:ascii="Verdana" w:hAnsi="Verdana" w:cs="Arial"/>
          <w:b/>
        </w:rPr>
        <w:t xml:space="preserve">ormationsblatt gemäß Art. 13 ff. </w:t>
      </w:r>
      <w:r w:rsidR="00B0596C" w:rsidRPr="00AD5AE3">
        <w:rPr>
          <w:rFonts w:ascii="Verdana" w:hAnsi="Verdana" w:cs="Arial"/>
          <w:b/>
        </w:rPr>
        <w:t>Datenschutzgrundverordnung (</w:t>
      </w:r>
      <w:r w:rsidR="00A32F58" w:rsidRPr="00AD5AE3">
        <w:rPr>
          <w:rFonts w:ascii="Verdana" w:hAnsi="Verdana" w:cs="Arial"/>
          <w:b/>
        </w:rPr>
        <w:t>DS</w:t>
      </w:r>
      <w:r w:rsidRPr="00AD5AE3">
        <w:rPr>
          <w:rFonts w:ascii="Verdana" w:hAnsi="Verdana" w:cs="Arial"/>
          <w:b/>
        </w:rPr>
        <w:t>GVO</w:t>
      </w:r>
      <w:r w:rsidR="00B0596C" w:rsidRPr="00AD5AE3">
        <w:rPr>
          <w:rFonts w:ascii="Verdana" w:hAnsi="Verdana" w:cs="Arial"/>
          <w:b/>
        </w:rPr>
        <w:t>)</w:t>
      </w:r>
      <w:r w:rsidR="001452D5" w:rsidRPr="00AD5AE3">
        <w:rPr>
          <w:rFonts w:ascii="Verdana" w:hAnsi="Verdana" w:cs="Arial"/>
          <w:b/>
        </w:rPr>
        <w:t xml:space="preserve"> zum Impfnachweis bzw. </w:t>
      </w:r>
      <w:proofErr w:type="spellStart"/>
      <w:r w:rsidR="001452D5" w:rsidRPr="00AD5AE3">
        <w:rPr>
          <w:rFonts w:ascii="Verdana" w:hAnsi="Verdana" w:cs="Arial"/>
          <w:b/>
        </w:rPr>
        <w:t>Genesenennachweis</w:t>
      </w:r>
      <w:proofErr w:type="spellEnd"/>
    </w:p>
    <w:p w:rsidR="00B12284" w:rsidRPr="00AD5AE3" w:rsidRDefault="00B12284" w:rsidP="00AD5AE3">
      <w:pPr>
        <w:spacing w:line="276" w:lineRule="auto"/>
        <w:jc w:val="both"/>
        <w:rPr>
          <w:rFonts w:ascii="Verdana" w:hAnsi="Verdana" w:cs="Arial"/>
        </w:rPr>
      </w:pPr>
    </w:p>
    <w:p w:rsidR="001452D5" w:rsidRPr="00AD5AE3" w:rsidRDefault="00B12284" w:rsidP="00AD5AE3">
      <w:pPr>
        <w:spacing w:line="276" w:lineRule="auto"/>
        <w:jc w:val="both"/>
        <w:rPr>
          <w:rFonts w:ascii="Verdana" w:hAnsi="Verdana" w:cs="Arial"/>
        </w:rPr>
      </w:pPr>
      <w:r w:rsidRPr="00AD5AE3">
        <w:rPr>
          <w:rFonts w:ascii="Verdana" w:hAnsi="Verdana" w:cs="Arial"/>
        </w:rPr>
        <w:t xml:space="preserve">Sehr geehrte </w:t>
      </w:r>
      <w:r w:rsidR="001452D5" w:rsidRPr="00AD5AE3">
        <w:rPr>
          <w:rFonts w:ascii="Verdana" w:hAnsi="Verdana" w:cs="Arial"/>
        </w:rPr>
        <w:t xml:space="preserve">Frau                                   /  </w:t>
      </w:r>
      <w:r w:rsidR="00AD5AE3" w:rsidRPr="00AD5AE3">
        <w:rPr>
          <w:rFonts w:ascii="Verdana" w:hAnsi="Verdana" w:cs="Arial"/>
        </w:rPr>
        <w:t xml:space="preserve">     </w:t>
      </w:r>
      <w:r w:rsidR="001452D5" w:rsidRPr="00AD5AE3">
        <w:rPr>
          <w:rFonts w:ascii="Verdana" w:hAnsi="Verdana" w:cs="Arial"/>
        </w:rPr>
        <w:t>Sehr geehrter Herr</w:t>
      </w:r>
    </w:p>
    <w:p w:rsidR="001452D5" w:rsidRPr="00AD5AE3" w:rsidRDefault="001452D5" w:rsidP="00AD5AE3">
      <w:pPr>
        <w:spacing w:line="276" w:lineRule="auto"/>
        <w:jc w:val="both"/>
        <w:rPr>
          <w:rFonts w:ascii="Verdana" w:hAnsi="Verdana" w:cs="Arial"/>
        </w:rPr>
      </w:pPr>
    </w:p>
    <w:p w:rsidR="00C34A34" w:rsidRPr="00AD5AE3" w:rsidRDefault="00C34A34" w:rsidP="00AD5AE3">
      <w:pPr>
        <w:spacing w:line="276" w:lineRule="auto"/>
        <w:jc w:val="both"/>
        <w:rPr>
          <w:rFonts w:ascii="Verdana" w:hAnsi="Verdana" w:cs="Arial"/>
        </w:rPr>
      </w:pPr>
      <w:r w:rsidRPr="00AD5AE3">
        <w:rPr>
          <w:rFonts w:ascii="Verdana" w:hAnsi="Verdana" w:cs="Arial"/>
        </w:rPr>
        <w:t>hiermit informiere</w:t>
      </w:r>
      <w:r w:rsidR="001452D5" w:rsidRPr="00AD5AE3">
        <w:rPr>
          <w:rFonts w:ascii="Verdana" w:hAnsi="Verdana" w:cs="Arial"/>
        </w:rPr>
        <w:t xml:space="preserve"> ich Sie</w:t>
      </w:r>
      <w:r w:rsidRPr="00AD5AE3">
        <w:rPr>
          <w:rFonts w:ascii="Verdana" w:hAnsi="Verdana" w:cs="Arial"/>
        </w:rPr>
        <w:t xml:space="preserve"> über die Verarbeitung </w:t>
      </w:r>
      <w:r w:rsidR="001452D5" w:rsidRPr="00AD5AE3">
        <w:rPr>
          <w:rFonts w:ascii="Verdana" w:hAnsi="Verdana" w:cs="Arial"/>
        </w:rPr>
        <w:t xml:space="preserve">Ihrer </w:t>
      </w:r>
      <w:r w:rsidRPr="00AD5AE3">
        <w:rPr>
          <w:rFonts w:ascii="Verdana" w:hAnsi="Verdana" w:cs="Arial"/>
        </w:rPr>
        <w:t>personenbezogene</w:t>
      </w:r>
      <w:r w:rsidR="001452D5" w:rsidRPr="00AD5AE3">
        <w:rPr>
          <w:rFonts w:ascii="Verdana" w:hAnsi="Verdana" w:cs="Arial"/>
        </w:rPr>
        <w:t xml:space="preserve">n </w:t>
      </w:r>
      <w:r w:rsidRPr="00AD5AE3">
        <w:rPr>
          <w:rFonts w:ascii="Verdana" w:hAnsi="Verdana" w:cs="Arial"/>
        </w:rPr>
        <w:t xml:space="preserve">Daten </w:t>
      </w:r>
      <w:r w:rsidR="001452D5" w:rsidRPr="00AD5AE3">
        <w:rPr>
          <w:rFonts w:ascii="Verdana" w:hAnsi="Verdana" w:cs="Arial"/>
        </w:rPr>
        <w:t xml:space="preserve">zum Impfnachweis bzw. </w:t>
      </w:r>
      <w:proofErr w:type="spellStart"/>
      <w:r w:rsidR="001452D5" w:rsidRPr="00AD5AE3">
        <w:rPr>
          <w:rFonts w:ascii="Verdana" w:hAnsi="Verdana" w:cs="Arial"/>
        </w:rPr>
        <w:t>Genesenennachweis</w:t>
      </w:r>
      <w:proofErr w:type="spellEnd"/>
      <w:r w:rsidR="001452D5" w:rsidRPr="00AD5AE3">
        <w:rPr>
          <w:rFonts w:ascii="Verdana" w:hAnsi="Verdana" w:cs="Arial"/>
        </w:rPr>
        <w:t xml:space="preserve"> </w:t>
      </w:r>
      <w:r w:rsidRPr="00AD5AE3">
        <w:rPr>
          <w:rFonts w:ascii="Verdana" w:hAnsi="Verdana" w:cs="Arial"/>
        </w:rPr>
        <w:t>in unserer Schule</w:t>
      </w:r>
      <w:r w:rsidR="00AD5AE3" w:rsidRPr="00AD5AE3">
        <w:rPr>
          <w:rFonts w:ascii="Verdana" w:hAnsi="Verdana" w:cs="Arial"/>
        </w:rPr>
        <w:t>/an unserer Kindertag</w:t>
      </w:r>
      <w:r w:rsidR="00793415">
        <w:rPr>
          <w:rFonts w:ascii="Verdana" w:hAnsi="Verdana" w:cs="Arial"/>
        </w:rPr>
        <w:t>eseinrichtung</w:t>
      </w:r>
    </w:p>
    <w:p w:rsidR="001452D5" w:rsidRPr="00AD5AE3" w:rsidRDefault="001452D5" w:rsidP="00AD5AE3">
      <w:pPr>
        <w:spacing w:line="276" w:lineRule="auto"/>
        <w:jc w:val="both"/>
        <w:rPr>
          <w:rFonts w:ascii="Verdana" w:hAnsi="Verdana" w:cs="Arial"/>
        </w:rPr>
      </w:pPr>
    </w:p>
    <w:p w:rsidR="00275548" w:rsidRPr="00AD5AE3" w:rsidRDefault="00234D1B" w:rsidP="00AD5AE3">
      <w:pPr>
        <w:spacing w:line="276" w:lineRule="auto"/>
        <w:jc w:val="both"/>
        <w:rPr>
          <w:rFonts w:ascii="Verdana" w:hAnsi="Verdana" w:cs="Arial"/>
          <w:b/>
        </w:rPr>
      </w:pPr>
      <w:r w:rsidRPr="00AD5AE3">
        <w:rPr>
          <w:rFonts w:ascii="Verdana" w:hAnsi="Verdana" w:cs="Arial"/>
          <w:b/>
        </w:rPr>
        <w:t xml:space="preserve">I. </w:t>
      </w:r>
      <w:r w:rsidR="00275548" w:rsidRPr="00AD5AE3">
        <w:rPr>
          <w:rFonts w:ascii="Verdana" w:hAnsi="Verdana" w:cs="Arial"/>
          <w:b/>
        </w:rPr>
        <w:t>Datenverarbeitung</w:t>
      </w:r>
    </w:p>
    <w:p w:rsidR="001452D5" w:rsidRPr="00AD5AE3" w:rsidRDefault="001452D5" w:rsidP="00AD5AE3">
      <w:pPr>
        <w:pStyle w:val="StandardWeb"/>
        <w:spacing w:before="0" w:beforeAutospacing="0" w:after="0" w:afterAutospacing="0" w:line="276" w:lineRule="auto"/>
        <w:ind w:right="75"/>
        <w:jc w:val="both"/>
        <w:rPr>
          <w:rFonts w:ascii="Verdana" w:hAnsi="Verdana" w:cs="Arial"/>
          <w:sz w:val="22"/>
          <w:szCs w:val="22"/>
        </w:rPr>
      </w:pPr>
    </w:p>
    <w:p w:rsidR="001452D5" w:rsidRDefault="001452D5" w:rsidP="00AD5AE3">
      <w:pPr>
        <w:pStyle w:val="StandardWeb"/>
        <w:spacing w:before="0" w:beforeAutospacing="0" w:after="0" w:afterAutospacing="0" w:line="276" w:lineRule="auto"/>
        <w:ind w:right="75"/>
        <w:jc w:val="both"/>
        <w:rPr>
          <w:rFonts w:ascii="Verdana" w:hAnsi="Verdana" w:cs="Arial"/>
          <w:sz w:val="22"/>
          <w:szCs w:val="22"/>
        </w:rPr>
      </w:pPr>
      <w:proofErr w:type="spellStart"/>
      <w:r w:rsidRPr="00AD5AE3">
        <w:rPr>
          <w:rFonts w:ascii="Verdana" w:hAnsi="Verdana" w:cs="Arial"/>
          <w:sz w:val="22"/>
          <w:szCs w:val="22"/>
        </w:rPr>
        <w:t>Für</w:t>
      </w:r>
      <w:proofErr w:type="spellEnd"/>
      <w:r w:rsidRPr="00AD5AE3">
        <w:rPr>
          <w:rFonts w:ascii="Verdana" w:hAnsi="Verdana" w:cs="Arial"/>
          <w:sz w:val="22"/>
          <w:szCs w:val="22"/>
        </w:rPr>
        <w:t xml:space="preserve"> Schulen und Kindertages</w:t>
      </w:r>
      <w:r w:rsidR="00793415">
        <w:rPr>
          <w:rFonts w:ascii="Verdana" w:hAnsi="Verdana" w:cs="Arial"/>
          <w:sz w:val="22"/>
          <w:szCs w:val="22"/>
        </w:rPr>
        <w:t>einrichtungen</w:t>
      </w:r>
      <w:r w:rsidRPr="00AD5AE3">
        <w:rPr>
          <w:rFonts w:ascii="Verdana" w:hAnsi="Verdana" w:cs="Arial"/>
          <w:sz w:val="22"/>
          <w:szCs w:val="22"/>
        </w:rPr>
        <w:t xml:space="preserve"> ist in § </w:t>
      </w:r>
      <w:r w:rsidR="00763654">
        <w:rPr>
          <w:rFonts w:ascii="Verdana" w:hAnsi="Verdana" w:cs="Arial"/>
          <w:sz w:val="22"/>
          <w:szCs w:val="22"/>
        </w:rPr>
        <w:t>36</w:t>
      </w:r>
      <w:r w:rsidRPr="00AD5AE3">
        <w:rPr>
          <w:rFonts w:ascii="Verdana" w:hAnsi="Verdana" w:cs="Arial"/>
          <w:sz w:val="22"/>
          <w:szCs w:val="22"/>
        </w:rPr>
        <w:t xml:space="preserve"> Abs. 3 Satz 1 IfSG die Befugnis der Arbeitgeber, personenbezogene Daten einer oder eines </w:t>
      </w:r>
      <w:proofErr w:type="spellStart"/>
      <w:r w:rsidRPr="00AD5AE3">
        <w:rPr>
          <w:rFonts w:ascii="Verdana" w:hAnsi="Verdana" w:cs="Arial"/>
          <w:sz w:val="22"/>
          <w:szCs w:val="22"/>
        </w:rPr>
        <w:t>Beschäftigten</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über</w:t>
      </w:r>
      <w:proofErr w:type="spellEnd"/>
      <w:r w:rsidRPr="00AD5AE3">
        <w:rPr>
          <w:rFonts w:ascii="Verdana" w:hAnsi="Verdana" w:cs="Arial"/>
          <w:sz w:val="22"/>
          <w:szCs w:val="22"/>
        </w:rPr>
        <w:t xml:space="preserve"> deren oder dessen Impf- und </w:t>
      </w:r>
      <w:proofErr w:type="spellStart"/>
      <w:r w:rsidRPr="00AD5AE3">
        <w:rPr>
          <w:rFonts w:ascii="Verdana" w:hAnsi="Verdana" w:cs="Arial"/>
          <w:sz w:val="22"/>
          <w:szCs w:val="22"/>
        </w:rPr>
        <w:t>Serostatus</w:t>
      </w:r>
      <w:proofErr w:type="spellEnd"/>
      <w:r w:rsidRPr="00AD5AE3">
        <w:rPr>
          <w:rFonts w:ascii="Verdana" w:hAnsi="Verdana" w:cs="Arial"/>
          <w:sz w:val="22"/>
          <w:szCs w:val="22"/>
        </w:rPr>
        <w:t xml:space="preserve"> in Bezug auf die Coronavirus-Krankheit-2019 (COVID-19) verarbeiten zu </w:t>
      </w:r>
      <w:proofErr w:type="spellStart"/>
      <w:r w:rsidRPr="00AD5AE3">
        <w:rPr>
          <w:rFonts w:ascii="Verdana" w:hAnsi="Verdana" w:cs="Arial"/>
          <w:sz w:val="22"/>
          <w:szCs w:val="22"/>
        </w:rPr>
        <w:t>können</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während</w:t>
      </w:r>
      <w:proofErr w:type="spellEnd"/>
      <w:r w:rsidRPr="00AD5AE3">
        <w:rPr>
          <w:rFonts w:ascii="Verdana" w:hAnsi="Verdana" w:cs="Arial"/>
          <w:sz w:val="22"/>
          <w:szCs w:val="22"/>
        </w:rPr>
        <w:t xml:space="preserve"> der vom Deutschen Bundestag nach § 5 Absatz 1 Satz 1 IfSG festgestellten epidemischen Lage von nationaler Tragweite gesetzlich geregelt. Es wird dabei von der </w:t>
      </w:r>
      <w:proofErr w:type="spellStart"/>
      <w:r w:rsidRPr="00AD5AE3">
        <w:rPr>
          <w:rFonts w:ascii="Verdana" w:hAnsi="Verdana" w:cs="Arial"/>
          <w:sz w:val="22"/>
          <w:szCs w:val="22"/>
        </w:rPr>
        <w:t>Öffnungsklausel</w:t>
      </w:r>
      <w:proofErr w:type="spellEnd"/>
      <w:r w:rsidRPr="00AD5AE3">
        <w:rPr>
          <w:rFonts w:ascii="Verdana" w:hAnsi="Verdana" w:cs="Arial"/>
          <w:sz w:val="22"/>
          <w:szCs w:val="22"/>
        </w:rPr>
        <w:t xml:space="preserve"> in Artikel 9 Absatz 2 Buchstabe i) Datenschutz-Grundverordnung Gebrauch gemacht. Schulen und Kindertages</w:t>
      </w:r>
      <w:r w:rsidR="00793415">
        <w:rPr>
          <w:rFonts w:ascii="Verdana" w:hAnsi="Verdana" w:cs="Arial"/>
          <w:sz w:val="22"/>
          <w:szCs w:val="22"/>
        </w:rPr>
        <w:t>einrichtungen</w:t>
      </w:r>
      <w:r w:rsidRPr="00AD5AE3">
        <w:rPr>
          <w:rFonts w:ascii="Verdana" w:hAnsi="Verdana" w:cs="Arial"/>
          <w:sz w:val="22"/>
          <w:szCs w:val="22"/>
        </w:rPr>
        <w:t xml:space="preserve"> können diese Daten nur verarbeiten, wenn und soweit dies zur Verhinderung</w:t>
      </w:r>
      <w:r w:rsidR="00793415">
        <w:rPr>
          <w:rFonts w:ascii="Verdana" w:hAnsi="Verdana" w:cs="Arial"/>
          <w:sz w:val="22"/>
          <w:szCs w:val="22"/>
        </w:rPr>
        <w:t xml:space="preserve"> der</w:t>
      </w:r>
      <w:r w:rsidRPr="00AD5AE3">
        <w:rPr>
          <w:rFonts w:ascii="Verdana" w:hAnsi="Verdana" w:cs="Arial"/>
          <w:sz w:val="22"/>
          <w:szCs w:val="22"/>
        </w:rPr>
        <w:t xml:space="preserve"> Verbreitung der Coronavirus-Krankheit-2019 (COVID-19) erforderlich ist. Gerade in Schulen und Ki</w:t>
      </w:r>
      <w:r w:rsidR="00793415">
        <w:rPr>
          <w:rFonts w:ascii="Verdana" w:hAnsi="Verdana" w:cs="Arial"/>
          <w:sz w:val="22"/>
          <w:szCs w:val="22"/>
        </w:rPr>
        <w:t>ndertageseinrichtungen</w:t>
      </w:r>
      <w:r w:rsidRPr="00AD5AE3">
        <w:rPr>
          <w:rFonts w:ascii="Verdana" w:hAnsi="Verdana" w:cs="Arial"/>
          <w:sz w:val="22"/>
          <w:szCs w:val="22"/>
        </w:rPr>
        <w:t xml:space="preserve">, in denen besonders vulnerable Personengruppen betreut werden oder untergebracht sind beziehungsweise aufgrund der </w:t>
      </w:r>
      <w:proofErr w:type="spellStart"/>
      <w:r w:rsidRPr="00AD5AE3">
        <w:rPr>
          <w:rFonts w:ascii="Verdana" w:hAnsi="Verdana" w:cs="Arial"/>
          <w:sz w:val="22"/>
          <w:szCs w:val="22"/>
        </w:rPr>
        <w:t>räumlichen</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Nähe</w:t>
      </w:r>
      <w:proofErr w:type="spellEnd"/>
      <w:r w:rsidRPr="00AD5AE3">
        <w:rPr>
          <w:rFonts w:ascii="Verdana" w:hAnsi="Verdana" w:cs="Arial"/>
          <w:sz w:val="22"/>
          <w:szCs w:val="22"/>
        </w:rPr>
        <w:t xml:space="preserve"> zahlreiche Menschen einem Infektionsrisiko ausgesetzt sind, kann im Interesse des Infektionsschutzes die Erforderlichkeit bestehen, </w:t>
      </w:r>
      <w:proofErr w:type="spellStart"/>
      <w:r w:rsidRPr="00AD5AE3">
        <w:rPr>
          <w:rFonts w:ascii="Verdana" w:hAnsi="Verdana" w:cs="Arial"/>
          <w:sz w:val="22"/>
          <w:szCs w:val="22"/>
        </w:rPr>
        <w:t>Beschäftigte</w:t>
      </w:r>
      <w:proofErr w:type="spellEnd"/>
      <w:r w:rsidRPr="00AD5AE3">
        <w:rPr>
          <w:rFonts w:ascii="Verdana" w:hAnsi="Verdana" w:cs="Arial"/>
          <w:sz w:val="22"/>
          <w:szCs w:val="22"/>
        </w:rPr>
        <w:t xml:space="preserve"> hinsichtlich ihres Impf- und </w:t>
      </w:r>
      <w:proofErr w:type="spellStart"/>
      <w:r w:rsidRPr="00AD5AE3">
        <w:rPr>
          <w:rFonts w:ascii="Verdana" w:hAnsi="Verdana" w:cs="Arial"/>
          <w:sz w:val="22"/>
          <w:szCs w:val="22"/>
        </w:rPr>
        <w:t>Serostatus</w:t>
      </w:r>
      <w:proofErr w:type="spellEnd"/>
      <w:r w:rsidRPr="00AD5AE3">
        <w:rPr>
          <w:rFonts w:ascii="Verdana" w:hAnsi="Verdana" w:cs="Arial"/>
          <w:sz w:val="22"/>
          <w:szCs w:val="22"/>
        </w:rPr>
        <w:t xml:space="preserve"> in Bezug auf die Coronavirus-Krankheit-2019 (COVID-19) unterschiedlich einzusetzen oder von einer </w:t>
      </w:r>
      <w:proofErr w:type="spellStart"/>
      <w:r w:rsidRPr="00AD5AE3">
        <w:rPr>
          <w:rFonts w:ascii="Verdana" w:hAnsi="Verdana" w:cs="Arial"/>
          <w:sz w:val="22"/>
          <w:szCs w:val="22"/>
        </w:rPr>
        <w:t>Beschäftigung</w:t>
      </w:r>
      <w:proofErr w:type="spellEnd"/>
      <w:r w:rsidRPr="00AD5AE3">
        <w:rPr>
          <w:rFonts w:ascii="Verdana" w:hAnsi="Verdana" w:cs="Arial"/>
          <w:sz w:val="22"/>
          <w:szCs w:val="22"/>
        </w:rPr>
        <w:t xml:space="preserve"> ungeimpfter Personen (in bestimmten Bereichen) abzusehen. Damit </w:t>
      </w:r>
      <w:proofErr w:type="spellStart"/>
      <w:r w:rsidRPr="00AD5AE3">
        <w:rPr>
          <w:rFonts w:ascii="Verdana" w:hAnsi="Verdana" w:cs="Arial"/>
          <w:sz w:val="22"/>
          <w:szCs w:val="22"/>
        </w:rPr>
        <w:t>können</w:t>
      </w:r>
      <w:proofErr w:type="spellEnd"/>
      <w:r w:rsidRPr="00AD5AE3">
        <w:rPr>
          <w:rFonts w:ascii="Verdana" w:hAnsi="Verdana" w:cs="Arial"/>
          <w:sz w:val="22"/>
          <w:szCs w:val="22"/>
        </w:rPr>
        <w:t xml:space="preserve"> die Schulen und Kindertages</w:t>
      </w:r>
      <w:r w:rsidR="00793415">
        <w:rPr>
          <w:rFonts w:ascii="Verdana" w:hAnsi="Verdana" w:cs="Arial"/>
          <w:sz w:val="22"/>
          <w:szCs w:val="22"/>
        </w:rPr>
        <w:t>einrichtungen</w:t>
      </w:r>
      <w:r w:rsidRPr="00AD5AE3">
        <w:rPr>
          <w:rFonts w:ascii="Verdana" w:hAnsi="Verdana" w:cs="Arial"/>
          <w:sz w:val="22"/>
          <w:szCs w:val="22"/>
        </w:rPr>
        <w:t xml:space="preserve"> die Arbeitsorganisation so ausgestalten, dass ein sachgerechter Einsatz des Personals </w:t>
      </w:r>
      <w:proofErr w:type="spellStart"/>
      <w:r w:rsidRPr="00AD5AE3">
        <w:rPr>
          <w:rFonts w:ascii="Verdana" w:hAnsi="Verdana" w:cs="Arial"/>
          <w:sz w:val="22"/>
          <w:szCs w:val="22"/>
        </w:rPr>
        <w:t>möglich</w:t>
      </w:r>
      <w:proofErr w:type="spellEnd"/>
      <w:r w:rsidRPr="00AD5AE3">
        <w:rPr>
          <w:rFonts w:ascii="Verdana" w:hAnsi="Verdana" w:cs="Arial"/>
          <w:sz w:val="22"/>
          <w:szCs w:val="22"/>
        </w:rPr>
        <w:t xml:space="preserve"> ist und ggfs. entsprechende Hygienemaßnahmen treffen.</w:t>
      </w:r>
    </w:p>
    <w:p w:rsidR="00023F24" w:rsidRDefault="00023F24" w:rsidP="00AD5AE3">
      <w:pPr>
        <w:pStyle w:val="StandardWeb"/>
        <w:spacing w:before="0" w:beforeAutospacing="0" w:after="0" w:afterAutospacing="0" w:line="276" w:lineRule="auto"/>
        <w:ind w:right="75"/>
        <w:jc w:val="both"/>
        <w:rPr>
          <w:rFonts w:ascii="Verdana" w:hAnsi="Verdana" w:cs="Arial"/>
          <w:sz w:val="22"/>
          <w:szCs w:val="22"/>
        </w:rPr>
      </w:pPr>
    </w:p>
    <w:p w:rsidR="00023F24" w:rsidRPr="00023F24" w:rsidRDefault="00023F24" w:rsidP="00023F24">
      <w:pPr>
        <w:autoSpaceDE w:val="0"/>
        <w:autoSpaceDN w:val="0"/>
        <w:adjustRightInd w:val="0"/>
        <w:spacing w:line="276" w:lineRule="auto"/>
        <w:jc w:val="both"/>
        <w:rPr>
          <w:rFonts w:ascii="Verdana" w:eastAsia="Calibri" w:hAnsi="Verdana" w:cs="Arial"/>
        </w:rPr>
      </w:pPr>
      <w:r w:rsidRPr="00023F24">
        <w:rPr>
          <w:rFonts w:ascii="Verdana" w:eastAsia="Calibri" w:hAnsi="Verdana" w:cs="Arial"/>
        </w:rPr>
        <w:t xml:space="preserve">Die Daten dürfen nur zum Zwecke der Organisation des Personaleinsatzes der Beschäftigten an der Schule erhoben und verarbeitet werden und keinen anderen Personen, die mit dieser Aufgabe dienstlich nicht betraut sind (insbesondere Eltern, Schülerinnen und Schülern, sonstige Dritte) ohne ausdrückliches schriftliches Einverständnis der betroffenen Person weitergegeben werden. </w:t>
      </w:r>
    </w:p>
    <w:p w:rsidR="00023F24" w:rsidRPr="00AD5AE3" w:rsidRDefault="00023F24" w:rsidP="00AD5AE3">
      <w:pPr>
        <w:pStyle w:val="StandardWeb"/>
        <w:spacing w:before="0" w:beforeAutospacing="0" w:after="0" w:afterAutospacing="0" w:line="276" w:lineRule="auto"/>
        <w:ind w:right="75"/>
        <w:jc w:val="both"/>
        <w:rPr>
          <w:rFonts w:ascii="Verdana" w:hAnsi="Verdana" w:cs="Arial"/>
          <w:sz w:val="22"/>
          <w:szCs w:val="22"/>
        </w:rPr>
      </w:pPr>
    </w:p>
    <w:p w:rsidR="00AD5AE3" w:rsidRPr="00AD5AE3" w:rsidRDefault="00AD5AE3" w:rsidP="00AD5AE3">
      <w:pPr>
        <w:pStyle w:val="StandardWeb"/>
        <w:spacing w:before="0" w:beforeAutospacing="0" w:after="0" w:afterAutospacing="0" w:line="276" w:lineRule="auto"/>
        <w:ind w:right="75"/>
        <w:jc w:val="both"/>
        <w:rPr>
          <w:rFonts w:ascii="Verdana" w:hAnsi="Verdana" w:cs="Arial"/>
          <w:sz w:val="22"/>
          <w:szCs w:val="22"/>
        </w:rPr>
      </w:pPr>
    </w:p>
    <w:p w:rsidR="00AD5AE3" w:rsidRPr="00AD5AE3" w:rsidRDefault="00AD5AE3" w:rsidP="00AD5AE3">
      <w:pPr>
        <w:autoSpaceDE w:val="0"/>
        <w:autoSpaceDN w:val="0"/>
        <w:adjustRightInd w:val="0"/>
        <w:spacing w:line="276" w:lineRule="auto"/>
        <w:jc w:val="both"/>
        <w:rPr>
          <w:rFonts w:ascii="Verdana" w:hAnsi="Verdana" w:cs="Arial"/>
        </w:rPr>
      </w:pPr>
      <w:r w:rsidRPr="00AD5AE3">
        <w:rPr>
          <w:rFonts w:ascii="Verdana" w:hAnsi="Verdana" w:cs="Arial"/>
        </w:rPr>
        <w:lastRenderedPageBreak/>
        <w:t xml:space="preserve">Zur Akte kann lediglich </w:t>
      </w:r>
      <w:r w:rsidRPr="00AD5AE3">
        <w:rPr>
          <w:rFonts w:ascii="Verdana" w:hAnsi="Verdana" w:cs="Arial"/>
          <w:spacing w:val="3"/>
          <w:shd w:val="clear" w:color="auto" w:fill="FFFFFF"/>
        </w:rPr>
        <w:t>ein Vermerk über die Inaugenscheinnahme des Impfnachweises/</w:t>
      </w:r>
      <w:proofErr w:type="spellStart"/>
      <w:r w:rsidRPr="00AD5AE3">
        <w:rPr>
          <w:rFonts w:ascii="Verdana" w:hAnsi="Verdana" w:cs="Arial"/>
          <w:spacing w:val="3"/>
          <w:shd w:val="clear" w:color="auto" w:fill="FFFFFF"/>
        </w:rPr>
        <w:t>Genesenennachweises</w:t>
      </w:r>
      <w:proofErr w:type="spellEnd"/>
      <w:r w:rsidRPr="00AD5AE3">
        <w:rPr>
          <w:rFonts w:ascii="Verdana" w:hAnsi="Verdana" w:cs="Arial"/>
          <w:spacing w:val="3"/>
          <w:shd w:val="clear" w:color="auto" w:fill="FFFFFF"/>
        </w:rPr>
        <w:t xml:space="preserve"> oder den bestehenden Impfschutz genommen werden, keinesfalls eine Kopie des Impfpasses.</w:t>
      </w:r>
      <w:r w:rsidRPr="00AD5AE3">
        <w:rPr>
          <w:rFonts w:ascii="Verdana" w:hAnsi="Verdana" w:cs="Arial"/>
        </w:rPr>
        <w:t xml:space="preserve"> </w:t>
      </w:r>
    </w:p>
    <w:p w:rsidR="00AD5AE3" w:rsidRPr="00AD5AE3" w:rsidRDefault="00AD5AE3" w:rsidP="00AD5AE3">
      <w:pPr>
        <w:autoSpaceDE w:val="0"/>
        <w:autoSpaceDN w:val="0"/>
        <w:adjustRightInd w:val="0"/>
        <w:spacing w:line="276" w:lineRule="auto"/>
        <w:jc w:val="both"/>
        <w:rPr>
          <w:rFonts w:ascii="Verdana" w:hAnsi="Verdana" w:cs="Arial"/>
        </w:rPr>
      </w:pPr>
      <w:r w:rsidRPr="00AD5AE3">
        <w:rPr>
          <w:rFonts w:ascii="Verdana" w:hAnsi="Verdana" w:cs="Arial"/>
        </w:rPr>
        <w:t xml:space="preserve">Die Speicherung darf nur </w:t>
      </w:r>
      <w:proofErr w:type="spellStart"/>
      <w:r w:rsidRPr="00AD5AE3">
        <w:rPr>
          <w:rFonts w:ascii="Verdana" w:hAnsi="Verdana" w:cs="Arial"/>
        </w:rPr>
        <w:t>während</w:t>
      </w:r>
      <w:proofErr w:type="spellEnd"/>
      <w:r w:rsidRPr="00AD5AE3">
        <w:rPr>
          <w:rFonts w:ascii="Verdana" w:hAnsi="Verdana" w:cs="Arial"/>
        </w:rPr>
        <w:t xml:space="preserve"> der vom Deutschen Bundestag nach § 5 Absatz 1 Satz 1 IfSG festgestellten epidemischen Lage von nationaler Tragweite erfolgen. Danach sind die Gesundheitsdaten zu löschen. </w:t>
      </w:r>
    </w:p>
    <w:p w:rsidR="00AD5AE3" w:rsidRPr="00AD5AE3" w:rsidRDefault="00AD5AE3" w:rsidP="00AD5AE3">
      <w:pPr>
        <w:autoSpaceDE w:val="0"/>
        <w:autoSpaceDN w:val="0"/>
        <w:adjustRightInd w:val="0"/>
        <w:spacing w:line="276" w:lineRule="auto"/>
        <w:jc w:val="both"/>
        <w:rPr>
          <w:rFonts w:ascii="Verdana" w:hAnsi="Verdana" w:cs="Arial"/>
        </w:rPr>
      </w:pPr>
    </w:p>
    <w:p w:rsidR="00CA6754" w:rsidRPr="00AD5AE3" w:rsidRDefault="00234D1B" w:rsidP="00AD5AE3">
      <w:pPr>
        <w:spacing w:line="276" w:lineRule="auto"/>
        <w:jc w:val="both"/>
        <w:rPr>
          <w:rFonts w:ascii="Verdana" w:hAnsi="Verdana" w:cs="Arial"/>
          <w:b/>
        </w:rPr>
      </w:pPr>
      <w:r w:rsidRPr="00AD5AE3">
        <w:rPr>
          <w:rFonts w:ascii="Verdana" w:hAnsi="Verdana" w:cs="Arial"/>
          <w:b/>
        </w:rPr>
        <w:t>I</w:t>
      </w:r>
      <w:r w:rsidR="00AD5AE3">
        <w:rPr>
          <w:rFonts w:ascii="Verdana" w:hAnsi="Verdana" w:cs="Arial"/>
          <w:b/>
        </w:rPr>
        <w:t>I</w:t>
      </w:r>
      <w:r w:rsidRPr="00AD5AE3">
        <w:rPr>
          <w:rFonts w:ascii="Verdana" w:hAnsi="Verdana" w:cs="Arial"/>
          <w:b/>
        </w:rPr>
        <w:t xml:space="preserve">. </w:t>
      </w:r>
      <w:r w:rsidR="00CA6754" w:rsidRPr="00AD5AE3">
        <w:rPr>
          <w:rFonts w:ascii="Verdana" w:hAnsi="Verdana" w:cs="Arial"/>
          <w:b/>
        </w:rPr>
        <w:t>Betroffenenrechte</w:t>
      </w:r>
    </w:p>
    <w:p w:rsidR="00CA6754" w:rsidRPr="00AD5AE3" w:rsidRDefault="00CA6754" w:rsidP="00AD5AE3">
      <w:pPr>
        <w:spacing w:after="0" w:line="276" w:lineRule="auto"/>
        <w:jc w:val="both"/>
        <w:rPr>
          <w:rFonts w:ascii="Verdana" w:eastAsia="Times New Roman" w:hAnsi="Verdana" w:cs="Arial"/>
          <w:lang w:eastAsia="de-DE"/>
        </w:rPr>
      </w:pPr>
      <w:r w:rsidRPr="00AD5AE3">
        <w:rPr>
          <w:rFonts w:ascii="Verdana" w:eastAsia="Times New Roman" w:hAnsi="Verdana" w:cs="Arial"/>
          <w:lang w:eastAsia="de-DE"/>
        </w:rPr>
        <w:t>Sie können folgende Rechte geltend machen:</w:t>
      </w:r>
    </w:p>
    <w:p w:rsidR="004342C3" w:rsidRPr="00AD5AE3" w:rsidRDefault="004342C3" w:rsidP="00AD5AE3">
      <w:pPr>
        <w:spacing w:after="0" w:line="276" w:lineRule="auto"/>
        <w:jc w:val="both"/>
        <w:rPr>
          <w:rFonts w:ascii="Verdana" w:eastAsia="Times New Roman" w:hAnsi="Verdana" w:cs="Arial"/>
          <w:lang w:eastAsia="de-DE"/>
        </w:rPr>
      </w:pPr>
    </w:p>
    <w:p w:rsidR="00CA6754" w:rsidRPr="00AD5AE3" w:rsidRDefault="00CA6754"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Auskunft/ Akteneinsicht</w:t>
      </w:r>
    </w:p>
    <w:p w:rsidR="0091645F" w:rsidRPr="00AD5AE3" w:rsidRDefault="00222FA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Gem. Art. 15 DS</w:t>
      </w:r>
      <w:r w:rsidR="00CA6754" w:rsidRPr="00AD5AE3">
        <w:rPr>
          <w:rFonts w:ascii="Verdana" w:eastAsia="Times New Roman" w:hAnsi="Verdana" w:cs="Arial"/>
          <w:lang w:eastAsia="de-DE"/>
        </w:rPr>
        <w:t xml:space="preserve">GVO haben Sie das Recht, Auskunft bzw. </w:t>
      </w:r>
      <w:r w:rsidR="002568B6" w:rsidRPr="00AD5AE3">
        <w:rPr>
          <w:rFonts w:ascii="Verdana" w:eastAsia="Times New Roman" w:hAnsi="Verdana" w:cs="Arial"/>
          <w:lang w:eastAsia="de-DE"/>
        </w:rPr>
        <w:t>Akteneinsicht über</w:t>
      </w:r>
      <w:r w:rsidR="00CA6754" w:rsidRPr="00AD5AE3">
        <w:rPr>
          <w:rFonts w:ascii="Verdana" w:eastAsia="Times New Roman" w:hAnsi="Verdana" w:cs="Arial"/>
          <w:lang w:eastAsia="de-DE"/>
        </w:rPr>
        <w:t xml:space="preserve"> die von </w:t>
      </w:r>
      <w:r w:rsidR="00AD5AE3">
        <w:rPr>
          <w:rFonts w:ascii="Verdana" w:eastAsia="Times New Roman" w:hAnsi="Verdana" w:cs="Arial"/>
          <w:lang w:eastAsia="de-DE"/>
        </w:rPr>
        <w:t>der Schule/der Kindertages</w:t>
      </w:r>
      <w:r w:rsidR="00793415">
        <w:rPr>
          <w:rFonts w:ascii="Verdana" w:eastAsia="Times New Roman" w:hAnsi="Verdana" w:cs="Arial"/>
          <w:lang w:eastAsia="de-DE"/>
        </w:rPr>
        <w:t>einrichtung</w:t>
      </w:r>
      <w:r w:rsidR="00CA6754" w:rsidRPr="00AD5AE3">
        <w:rPr>
          <w:rFonts w:ascii="Verdana" w:eastAsia="Times New Roman" w:hAnsi="Verdana" w:cs="Arial"/>
          <w:lang w:eastAsia="de-DE"/>
        </w:rPr>
        <w:t xml:space="preserve"> verarbeiteten personenbezogenen Daten zu erhalten</w:t>
      </w:r>
      <w:r w:rsidR="00793415">
        <w:rPr>
          <w:rFonts w:ascii="Verdana" w:eastAsia="Times New Roman" w:hAnsi="Verdana" w:cs="Arial"/>
          <w:lang w:eastAsia="de-DE"/>
        </w:rPr>
        <w:t>.</w:t>
      </w:r>
    </w:p>
    <w:p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Berichtigung</w:t>
      </w:r>
      <w:r w:rsidRPr="00AD5AE3">
        <w:rPr>
          <w:rFonts w:ascii="Verdana" w:eastAsia="Times New Roman" w:hAnsi="Verdana" w:cs="Arial"/>
          <w:lang w:eastAsia="de-DE"/>
        </w:rPr>
        <w:t xml:space="preserve"> </w:t>
      </w:r>
    </w:p>
    <w:p w:rsidR="0091645F"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Sind bei uns gespeicherte personenbezogene Daten unrichtig oder unvollstä</w:t>
      </w:r>
      <w:r w:rsidR="00222FAF" w:rsidRPr="00AD5AE3">
        <w:rPr>
          <w:rFonts w:ascii="Verdana" w:eastAsia="Times New Roman" w:hAnsi="Verdana" w:cs="Arial"/>
          <w:lang w:eastAsia="de-DE"/>
        </w:rPr>
        <w:t>ndig, haben Sie gem. Art. 16 DS</w:t>
      </w:r>
      <w:r w:rsidRPr="00AD5AE3">
        <w:rPr>
          <w:rFonts w:ascii="Verdana" w:eastAsia="Times New Roman" w:hAnsi="Verdana" w:cs="Arial"/>
          <w:lang w:eastAsia="de-DE"/>
        </w:rPr>
        <w:t xml:space="preserve">GVO das Recht, diese berichtigen bzw. vervollständigen zu lassen. </w:t>
      </w:r>
    </w:p>
    <w:p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Löschung</w:t>
      </w:r>
      <w:r w:rsidRPr="00AD5AE3">
        <w:rPr>
          <w:rFonts w:ascii="Verdana" w:eastAsia="Times New Roman" w:hAnsi="Verdana" w:cs="Arial"/>
          <w:lang w:eastAsia="de-DE"/>
        </w:rPr>
        <w:t xml:space="preserve"> </w:t>
      </w:r>
    </w:p>
    <w:p w:rsidR="00AD5AE3" w:rsidRPr="00AD5AE3" w:rsidRDefault="00222FAF" w:rsidP="00AD5AE3">
      <w:pPr>
        <w:spacing w:after="0" w:line="276" w:lineRule="auto"/>
        <w:ind w:left="540"/>
        <w:textAlignment w:val="center"/>
        <w:rPr>
          <w:rFonts w:ascii="Verdana" w:hAnsi="Verdana" w:cs="Arial"/>
        </w:rPr>
      </w:pPr>
      <w:r w:rsidRPr="00AD5AE3">
        <w:rPr>
          <w:rFonts w:ascii="Verdana" w:eastAsia="Times New Roman" w:hAnsi="Verdana" w:cs="Arial"/>
          <w:lang w:eastAsia="de-DE"/>
        </w:rPr>
        <w:t>Art. 17 DS</w:t>
      </w:r>
      <w:r w:rsidR="0091645F" w:rsidRPr="00AD5AE3">
        <w:rPr>
          <w:rFonts w:ascii="Verdana" w:eastAsia="Times New Roman" w:hAnsi="Verdana" w:cs="Arial"/>
          <w:lang w:eastAsia="de-DE"/>
        </w:rPr>
        <w:t xml:space="preserve">GVO normiert das Recht auf Löschung personenbezogener Daten. Dieses Recht steht Ihnen insbesondere dann zu, wenn </w:t>
      </w:r>
      <w:r w:rsidR="00AD5AE3">
        <w:rPr>
          <w:rFonts w:ascii="Verdana" w:eastAsia="Times New Roman" w:hAnsi="Verdana" w:cs="Arial"/>
          <w:lang w:eastAsia="de-DE"/>
        </w:rPr>
        <w:t xml:space="preserve">die Feststellung des Deutschen Bundestages zu einer </w:t>
      </w:r>
      <w:r w:rsidR="00AD5AE3" w:rsidRPr="00AD5AE3">
        <w:rPr>
          <w:rFonts w:ascii="Verdana" w:hAnsi="Verdana" w:cs="Arial"/>
        </w:rPr>
        <w:t xml:space="preserve">epidemischen Lage von nationaler Tragweite </w:t>
      </w:r>
      <w:r w:rsidR="00AD5AE3">
        <w:rPr>
          <w:rFonts w:ascii="Verdana" w:hAnsi="Verdana" w:cs="Arial"/>
        </w:rPr>
        <w:t>nicht mehr besteht.</w:t>
      </w:r>
    </w:p>
    <w:p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Einschränkung der Verarbeitung</w:t>
      </w:r>
      <w:r w:rsidRPr="00AD5AE3">
        <w:rPr>
          <w:rFonts w:ascii="Verdana" w:eastAsia="Times New Roman" w:hAnsi="Verdana" w:cs="Arial"/>
          <w:lang w:eastAsia="de-DE"/>
        </w:rPr>
        <w:t xml:space="preserve"> </w:t>
      </w:r>
    </w:p>
    <w:p w:rsidR="0091645F" w:rsidRPr="00AD5AE3" w:rsidRDefault="00222FA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Gem. Art. 18 DS</w:t>
      </w:r>
      <w:r w:rsidR="0091645F" w:rsidRPr="00AD5AE3">
        <w:rPr>
          <w:rFonts w:ascii="Verdana" w:eastAsia="Times New Roman" w:hAnsi="Verdana" w:cs="Arial"/>
          <w:lang w:eastAsia="de-DE"/>
        </w:rPr>
        <w:t xml:space="preserve">GVO können Sie </w:t>
      </w:r>
      <w:r w:rsidR="002568B6" w:rsidRPr="00AD5AE3">
        <w:rPr>
          <w:rFonts w:ascii="Verdana" w:eastAsia="Times New Roman" w:hAnsi="Verdana" w:cs="Arial"/>
          <w:lang w:eastAsia="de-DE"/>
        </w:rPr>
        <w:t>die Einschränkung</w:t>
      </w:r>
      <w:r w:rsidR="0091645F" w:rsidRPr="00AD5AE3">
        <w:rPr>
          <w:rFonts w:ascii="Verdana" w:eastAsia="Times New Roman" w:hAnsi="Verdana" w:cs="Arial"/>
          <w:lang w:eastAsia="de-DE"/>
        </w:rPr>
        <w:t xml:space="preserve"> </w:t>
      </w:r>
      <w:r w:rsidR="00BF7B65" w:rsidRPr="00AD5AE3">
        <w:rPr>
          <w:rFonts w:ascii="Verdana" w:eastAsia="Times New Roman" w:hAnsi="Verdana" w:cs="Arial"/>
          <w:lang w:eastAsia="de-DE"/>
        </w:rPr>
        <w:t xml:space="preserve">der Verarbeitung </w:t>
      </w:r>
      <w:r w:rsidR="0091645F" w:rsidRPr="00AD5AE3">
        <w:rPr>
          <w:rFonts w:ascii="Verdana" w:eastAsia="Times New Roman" w:hAnsi="Verdana" w:cs="Arial"/>
          <w:lang w:eastAsia="de-DE"/>
        </w:rPr>
        <w:t>der personenbezogenen Daten verlangen, wenn</w:t>
      </w:r>
    </w:p>
    <w:p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die Richtigkeit der Daten von Ihnen bestritten wird</w:t>
      </w:r>
      <w:r w:rsidR="00BD0A96">
        <w:rPr>
          <w:rFonts w:ascii="Verdana" w:eastAsia="Times New Roman" w:hAnsi="Verdana" w:cs="Arial"/>
          <w:lang w:eastAsia="de-DE"/>
        </w:rPr>
        <w:t>,</w:t>
      </w:r>
      <w:r w:rsidRPr="00AD5AE3">
        <w:rPr>
          <w:rFonts w:ascii="Verdana" w:eastAsia="Times New Roman" w:hAnsi="Verdana" w:cs="Arial"/>
          <w:lang w:eastAsia="de-DE"/>
        </w:rPr>
        <w:t xml:space="preserve"> </w:t>
      </w:r>
    </w:p>
    <w:p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die Verarbeitung unrechtmäßig ist, Sie aber deren Löschung ablehnen</w:t>
      </w:r>
      <w:r w:rsidR="00BD0A96">
        <w:rPr>
          <w:rFonts w:ascii="Verdana" w:eastAsia="Times New Roman" w:hAnsi="Verdana" w:cs="Arial"/>
          <w:lang w:eastAsia="de-DE"/>
        </w:rPr>
        <w:t>,</w:t>
      </w:r>
    </w:p>
    <w:p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wir die Daten nicht mehr benötigen, Sie jedoch diese zur Geltendmachung, Ausübung oder Verteidigung von Rechtsansprüchen benötigen</w:t>
      </w:r>
    </w:p>
    <w:p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oder Sie gemäß Art. 21 DSGVO Widerspruch gegen die Verarbeitung eingelegt haben</w:t>
      </w:r>
      <w:r w:rsidR="00BD0A96">
        <w:rPr>
          <w:rFonts w:ascii="Verdana" w:eastAsia="Times New Roman" w:hAnsi="Verdana" w:cs="Arial"/>
          <w:lang w:eastAsia="de-DE"/>
        </w:rPr>
        <w:t>.</w:t>
      </w:r>
    </w:p>
    <w:p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Widerspruch</w:t>
      </w:r>
    </w:p>
    <w:p w:rsidR="00D47386"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 xml:space="preserve">Sie können bei Gründen, die sich aus Ihrer besonderen Situation ergeben, ein Widerspruchsrecht </w:t>
      </w:r>
      <w:r w:rsidR="00222FAF" w:rsidRPr="00AD5AE3">
        <w:rPr>
          <w:rFonts w:ascii="Verdana" w:eastAsia="Times New Roman" w:hAnsi="Verdana" w:cs="Arial"/>
          <w:lang w:eastAsia="de-DE"/>
        </w:rPr>
        <w:t>geltend machen. Gem. Art. 21 DS</w:t>
      </w:r>
      <w:r w:rsidRPr="00AD5AE3">
        <w:rPr>
          <w:rFonts w:ascii="Verdana" w:eastAsia="Times New Roman" w:hAnsi="Verdana" w:cs="Arial"/>
          <w:lang w:eastAsia="de-DE"/>
        </w:rPr>
        <w:t>GVO ist jedoch zu berücksichtigten, ob schutzwürdige Gründe für die Verarbeitung vorliegen oder die Verarbeitung der Geltendmachung, Ausübung oder Verteidigung von Rechtsansprüchen dient.</w:t>
      </w:r>
    </w:p>
    <w:p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Datenübertragbarkeit</w:t>
      </w:r>
    </w:p>
    <w:p w:rsidR="0091645F"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Ist die Verarbeitung Ihrer Daten mit Hilfe eines automatisierten Verfahrens erf</w:t>
      </w:r>
      <w:r w:rsidR="00222FAF" w:rsidRPr="00AD5AE3">
        <w:rPr>
          <w:rFonts w:ascii="Verdana" w:eastAsia="Times New Roman" w:hAnsi="Verdana" w:cs="Arial"/>
          <w:lang w:eastAsia="de-DE"/>
        </w:rPr>
        <w:t>olgt, haben Sie gem. Art. 20 DS</w:t>
      </w:r>
      <w:r w:rsidRPr="00AD5AE3">
        <w:rPr>
          <w:rFonts w:ascii="Verdana" w:eastAsia="Times New Roman" w:hAnsi="Verdana" w:cs="Arial"/>
          <w:lang w:eastAsia="de-DE"/>
        </w:rPr>
        <w:t xml:space="preserve">GVO das Recht, die Daten in einem </w:t>
      </w:r>
      <w:r w:rsidRPr="00AD5AE3">
        <w:rPr>
          <w:rFonts w:ascii="Verdana" w:eastAsia="Times New Roman" w:hAnsi="Verdana" w:cs="Arial"/>
          <w:lang w:eastAsia="de-DE"/>
        </w:rPr>
        <w:lastRenderedPageBreak/>
        <w:t>gängigen und maschinenlesbaren Format zu erhalten und an eine andere Schule zu übermitteln bzw. durch uns übermitteln zu lassen.</w:t>
      </w:r>
    </w:p>
    <w:p w:rsidR="0091645F" w:rsidRPr="00AD5AE3" w:rsidRDefault="0091645F" w:rsidP="00AD5AE3">
      <w:pPr>
        <w:numPr>
          <w:ilvl w:val="0"/>
          <w:numId w:val="5"/>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Beschwerde</w:t>
      </w:r>
      <w:r w:rsidRPr="00AD5AE3">
        <w:rPr>
          <w:rFonts w:ascii="Verdana" w:eastAsia="Times New Roman" w:hAnsi="Verdana" w:cs="Arial"/>
          <w:lang w:eastAsia="de-DE"/>
        </w:rPr>
        <w:t xml:space="preserve"> </w:t>
      </w:r>
    </w:p>
    <w:p w:rsidR="0091645F" w:rsidRPr="00AD5AE3" w:rsidRDefault="00222FAF" w:rsidP="005F47BC">
      <w:pPr>
        <w:spacing w:after="0" w:line="276" w:lineRule="auto"/>
        <w:ind w:left="540"/>
        <w:textAlignment w:val="center"/>
        <w:rPr>
          <w:rStyle w:val="Hyperlink"/>
          <w:rFonts w:ascii="Verdana" w:eastAsia="Times New Roman" w:hAnsi="Verdana" w:cs="Arial"/>
          <w:lang w:eastAsia="de-DE"/>
        </w:rPr>
      </w:pPr>
      <w:r w:rsidRPr="00AD5AE3">
        <w:rPr>
          <w:rFonts w:ascii="Verdana" w:eastAsia="Times New Roman" w:hAnsi="Verdana" w:cs="Arial"/>
          <w:lang w:eastAsia="de-DE"/>
        </w:rPr>
        <w:t>Art. 77 DS</w:t>
      </w:r>
      <w:r w:rsidR="0091645F" w:rsidRPr="00AD5AE3">
        <w:rPr>
          <w:rFonts w:ascii="Verdana" w:eastAsia="Times New Roman" w:hAnsi="Verdana" w:cs="Arial"/>
          <w:lang w:eastAsia="de-DE"/>
        </w:rPr>
        <w:t xml:space="preserve">GVO </w:t>
      </w:r>
      <w:r w:rsidR="00B12284" w:rsidRPr="00AD5AE3">
        <w:rPr>
          <w:rFonts w:ascii="Verdana" w:eastAsia="Times New Roman" w:hAnsi="Verdana" w:cs="Arial"/>
          <w:lang w:eastAsia="de-DE"/>
        </w:rPr>
        <w:t>enthält</w:t>
      </w:r>
      <w:r w:rsidR="0091645F" w:rsidRPr="00AD5AE3">
        <w:rPr>
          <w:rFonts w:ascii="Verdana" w:eastAsia="Times New Roman" w:hAnsi="Verdana" w:cs="Arial"/>
          <w:lang w:eastAsia="de-DE"/>
        </w:rPr>
        <w:t xml:space="preserve"> ein Beschwerderecht bei der Aufsichtsbehörde. Die für uns zuständige Aufsichtsbehörde ist die Landesbeauftragte für den Datenschutz Niedersachsen,</w:t>
      </w:r>
      <w:r w:rsidR="00793415">
        <w:rPr>
          <w:rFonts w:ascii="Verdana" w:eastAsia="Times New Roman" w:hAnsi="Verdana" w:cs="Arial"/>
          <w:color w:val="000000"/>
          <w:lang w:eastAsia="de-DE"/>
        </w:rPr>
        <w:t xml:space="preserve"> </w:t>
      </w:r>
      <w:r w:rsidR="0091645F" w:rsidRPr="00AD5AE3">
        <w:rPr>
          <w:rFonts w:ascii="Verdana" w:eastAsia="Times New Roman" w:hAnsi="Verdana" w:cs="Arial"/>
          <w:color w:val="000000"/>
          <w:lang w:eastAsia="de-DE"/>
        </w:rPr>
        <w:t xml:space="preserve">Prinzenstraße 5, 30159 Hannover. E-Mail: </w:t>
      </w:r>
      <w:hyperlink r:id="rId7" w:history="1">
        <w:r w:rsidR="0091645F" w:rsidRPr="00AD5AE3">
          <w:rPr>
            <w:rStyle w:val="Hyperlink"/>
            <w:rFonts w:ascii="Verdana" w:eastAsia="Times New Roman" w:hAnsi="Verdana" w:cs="Arial"/>
            <w:lang w:eastAsia="de-DE"/>
          </w:rPr>
          <w:t>poststelle@lfd.niedersachsen.de</w:t>
        </w:r>
      </w:hyperlink>
      <w:r w:rsidR="002568B6" w:rsidRPr="00AD5AE3">
        <w:rPr>
          <w:rStyle w:val="Hyperlink"/>
          <w:rFonts w:ascii="Verdana" w:eastAsia="Times New Roman" w:hAnsi="Verdana" w:cs="Arial"/>
          <w:lang w:eastAsia="de-DE"/>
        </w:rPr>
        <w:t>.</w:t>
      </w:r>
    </w:p>
    <w:p w:rsidR="002568B6" w:rsidRPr="00AD5AE3" w:rsidRDefault="00CE6FC8" w:rsidP="00AD5AE3">
      <w:pPr>
        <w:spacing w:after="0" w:line="276" w:lineRule="auto"/>
        <w:ind w:left="540"/>
        <w:rPr>
          <w:rFonts w:ascii="Verdana" w:eastAsia="Times New Roman" w:hAnsi="Verdana" w:cs="Arial"/>
          <w:color w:val="000000"/>
          <w:lang w:eastAsia="de-DE"/>
        </w:rPr>
      </w:pPr>
      <w:r w:rsidRPr="00AD5AE3">
        <w:rPr>
          <w:rFonts w:ascii="Verdana" w:eastAsia="Times New Roman" w:hAnsi="Verdana" w:cs="Arial"/>
          <w:color w:val="000000"/>
          <w:lang w:eastAsia="de-DE"/>
        </w:rPr>
        <w:t>Eine Beschwerde hat über das auf der Homepage der Landesbeauftragten für den Datenschutz eingestellte Beschwerdeformular zu erfolgen.</w:t>
      </w:r>
    </w:p>
    <w:p w:rsidR="00AD4F44" w:rsidRPr="00AD5AE3" w:rsidRDefault="00AD4F44" w:rsidP="00AD5AE3">
      <w:pPr>
        <w:spacing w:after="0" w:line="276" w:lineRule="auto"/>
        <w:jc w:val="both"/>
        <w:rPr>
          <w:rFonts w:ascii="Verdana" w:eastAsia="Times New Roman" w:hAnsi="Verdana" w:cs="Arial"/>
          <w:b/>
          <w:color w:val="000000"/>
          <w:lang w:eastAsia="de-DE"/>
        </w:rPr>
      </w:pPr>
    </w:p>
    <w:p w:rsidR="00CA6754" w:rsidRPr="00AD5AE3" w:rsidRDefault="006B76A3" w:rsidP="00AD5AE3">
      <w:pPr>
        <w:spacing w:after="0" w:line="276" w:lineRule="auto"/>
        <w:jc w:val="both"/>
        <w:rPr>
          <w:rFonts w:ascii="Verdana" w:eastAsia="Times New Roman" w:hAnsi="Verdana" w:cs="Arial"/>
          <w:b/>
          <w:color w:val="000000"/>
          <w:lang w:eastAsia="de-DE"/>
        </w:rPr>
      </w:pPr>
      <w:r>
        <w:rPr>
          <w:rFonts w:ascii="Verdana" w:eastAsia="Times New Roman" w:hAnsi="Verdana" w:cs="Arial"/>
          <w:b/>
          <w:color w:val="000000"/>
          <w:lang w:eastAsia="de-DE"/>
        </w:rPr>
        <w:t>III</w:t>
      </w:r>
      <w:r w:rsidR="00234D1B" w:rsidRPr="00AD5AE3">
        <w:rPr>
          <w:rFonts w:ascii="Verdana" w:eastAsia="Times New Roman" w:hAnsi="Verdana" w:cs="Arial"/>
          <w:b/>
          <w:color w:val="000000"/>
          <w:lang w:eastAsia="de-DE"/>
        </w:rPr>
        <w:t xml:space="preserve">. </w:t>
      </w:r>
      <w:r w:rsidR="00CA6754" w:rsidRPr="00AD5AE3">
        <w:rPr>
          <w:rFonts w:ascii="Verdana" w:eastAsia="Times New Roman" w:hAnsi="Verdana" w:cs="Arial"/>
          <w:b/>
          <w:color w:val="000000"/>
          <w:lang w:eastAsia="de-DE"/>
        </w:rPr>
        <w:t>Verantwortlicher und Datenschutzbeauftragter</w:t>
      </w:r>
    </w:p>
    <w:p w:rsidR="008B7356" w:rsidRPr="00AD5AE3" w:rsidRDefault="008B7356" w:rsidP="00AD5AE3">
      <w:pPr>
        <w:spacing w:after="0" w:line="276" w:lineRule="auto"/>
        <w:jc w:val="both"/>
        <w:rPr>
          <w:rFonts w:ascii="Verdana" w:eastAsia="Times New Roman" w:hAnsi="Verdana" w:cs="Arial"/>
          <w:color w:val="000000"/>
          <w:lang w:eastAsia="de-DE"/>
        </w:rPr>
      </w:pPr>
    </w:p>
    <w:p w:rsidR="008B7356" w:rsidRPr="00AD5AE3" w:rsidRDefault="00CA6754" w:rsidP="00AD5AE3">
      <w:pPr>
        <w:spacing w:after="0" w:line="276" w:lineRule="auto"/>
        <w:jc w:val="both"/>
        <w:rPr>
          <w:rFonts w:ascii="Verdana" w:eastAsia="Times New Roman" w:hAnsi="Verdana" w:cs="Arial"/>
          <w:color w:val="000000"/>
          <w:lang w:eastAsia="de-DE"/>
        </w:rPr>
      </w:pPr>
      <w:r w:rsidRPr="00AD5AE3">
        <w:rPr>
          <w:rFonts w:ascii="Verdana" w:eastAsia="Times New Roman" w:hAnsi="Verdana" w:cs="Arial"/>
          <w:color w:val="000000"/>
          <w:lang w:eastAsia="de-DE"/>
        </w:rPr>
        <w:t xml:space="preserve">Die datenverarbeitende Stelle ist die </w:t>
      </w:r>
      <w:r w:rsidRPr="00AD5AE3">
        <w:rPr>
          <w:rFonts w:ascii="Verdana" w:eastAsia="Times New Roman" w:hAnsi="Verdana" w:cs="Arial"/>
          <w:color w:val="000000"/>
          <w:highlight w:val="yellow"/>
          <w:lang w:eastAsia="de-DE"/>
        </w:rPr>
        <w:t>(Name der Schule</w:t>
      </w:r>
      <w:r w:rsidR="00AD5AE3">
        <w:rPr>
          <w:rFonts w:ascii="Verdana" w:eastAsia="Times New Roman" w:hAnsi="Verdana" w:cs="Arial"/>
          <w:color w:val="000000"/>
          <w:highlight w:val="yellow"/>
          <w:lang w:eastAsia="de-DE"/>
        </w:rPr>
        <w:t>/ Kindertages</w:t>
      </w:r>
      <w:r w:rsidR="00793415">
        <w:rPr>
          <w:rFonts w:ascii="Verdana" w:eastAsia="Times New Roman" w:hAnsi="Verdana" w:cs="Arial"/>
          <w:color w:val="000000"/>
          <w:highlight w:val="yellow"/>
          <w:lang w:eastAsia="de-DE"/>
        </w:rPr>
        <w:t>einrichtung</w:t>
      </w:r>
      <w:r w:rsidRPr="00AD5AE3">
        <w:rPr>
          <w:rFonts w:ascii="Verdana" w:eastAsia="Times New Roman" w:hAnsi="Verdana" w:cs="Arial"/>
          <w:color w:val="000000"/>
          <w:highlight w:val="yellow"/>
          <w:lang w:eastAsia="de-DE"/>
        </w:rPr>
        <w:t>, Anschrift)</w:t>
      </w:r>
      <w:r w:rsidRPr="00AD5AE3">
        <w:rPr>
          <w:rFonts w:ascii="Verdana" w:eastAsia="Times New Roman" w:hAnsi="Verdana" w:cs="Arial"/>
          <w:color w:val="000000"/>
          <w:lang w:eastAsia="de-DE"/>
        </w:rPr>
        <w:t xml:space="preserve">. </w:t>
      </w:r>
      <w:r w:rsidR="00BF7B65" w:rsidRPr="00AD5AE3">
        <w:rPr>
          <w:rFonts w:ascii="Verdana" w:eastAsia="Times New Roman" w:hAnsi="Verdana" w:cs="Arial"/>
          <w:color w:val="000000"/>
          <w:lang w:eastAsia="de-DE"/>
        </w:rPr>
        <w:t xml:space="preserve"> </w:t>
      </w:r>
    </w:p>
    <w:p w:rsidR="004747E8" w:rsidRPr="00AD5AE3" w:rsidRDefault="00CA6754" w:rsidP="00AD5AE3">
      <w:pPr>
        <w:spacing w:after="0" w:line="276" w:lineRule="auto"/>
        <w:jc w:val="both"/>
        <w:rPr>
          <w:rFonts w:ascii="Verdana" w:eastAsia="Times New Roman" w:hAnsi="Verdana" w:cs="Arial"/>
          <w:color w:val="000000"/>
          <w:lang w:eastAsia="de-DE"/>
        </w:rPr>
      </w:pPr>
      <w:r w:rsidRPr="00AD5AE3">
        <w:rPr>
          <w:rFonts w:ascii="Verdana" w:eastAsia="Times New Roman" w:hAnsi="Verdana" w:cs="Arial"/>
          <w:color w:val="000000"/>
          <w:lang w:eastAsia="de-DE"/>
        </w:rPr>
        <w:t xml:space="preserve">Unseren Datenschutzbeauftragten erreichen Sie unter der Emailadresse </w:t>
      </w:r>
      <w:r w:rsidRPr="00AD5AE3">
        <w:rPr>
          <w:rFonts w:ascii="Verdana" w:eastAsia="Times New Roman" w:hAnsi="Verdana" w:cs="Arial"/>
          <w:color w:val="000000"/>
          <w:highlight w:val="yellow"/>
          <w:lang w:eastAsia="de-DE"/>
        </w:rPr>
        <w:t>(…)</w:t>
      </w:r>
      <w:r w:rsidRPr="00AD5AE3">
        <w:rPr>
          <w:rFonts w:ascii="Verdana" w:eastAsia="Times New Roman" w:hAnsi="Verdana" w:cs="Arial"/>
          <w:color w:val="000000"/>
          <w:lang w:eastAsia="de-DE"/>
        </w:rPr>
        <w:t>.</w:t>
      </w:r>
    </w:p>
    <w:sectPr w:rsidR="004747E8" w:rsidRPr="00AD5AE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C0D" w:rsidRDefault="00225C0D" w:rsidP="00BF7B65">
      <w:pPr>
        <w:spacing w:after="0" w:line="240" w:lineRule="auto"/>
      </w:pPr>
      <w:r>
        <w:separator/>
      </w:r>
    </w:p>
  </w:endnote>
  <w:endnote w:type="continuationSeparator" w:id="0">
    <w:p w:rsidR="00225C0D" w:rsidRDefault="00225C0D" w:rsidP="00B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65" w:rsidRDefault="00BF7B65">
    <w:pPr>
      <w:pStyle w:val="Fuzeile"/>
    </w:pPr>
  </w:p>
  <w:p w:rsidR="00BF7B65" w:rsidRDefault="00BF7B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C0D" w:rsidRDefault="00225C0D" w:rsidP="00BF7B65">
      <w:pPr>
        <w:spacing w:after="0" w:line="240" w:lineRule="auto"/>
      </w:pPr>
      <w:r>
        <w:separator/>
      </w:r>
    </w:p>
  </w:footnote>
  <w:footnote w:type="continuationSeparator" w:id="0">
    <w:p w:rsidR="00225C0D" w:rsidRDefault="00225C0D" w:rsidP="00BF7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632A"/>
    <w:multiLevelType w:val="hybridMultilevel"/>
    <w:tmpl w:val="50F681F8"/>
    <w:lvl w:ilvl="0" w:tplc="C5DAA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75892"/>
    <w:multiLevelType w:val="hybridMultilevel"/>
    <w:tmpl w:val="C6A894C4"/>
    <w:lvl w:ilvl="0" w:tplc="5BE4CA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B41B74"/>
    <w:multiLevelType w:val="hybridMultilevel"/>
    <w:tmpl w:val="A204D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C2B27"/>
    <w:multiLevelType w:val="hybridMultilevel"/>
    <w:tmpl w:val="8A484D8E"/>
    <w:lvl w:ilvl="0" w:tplc="32A0A4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C00CDE"/>
    <w:multiLevelType w:val="hybridMultilevel"/>
    <w:tmpl w:val="5B46F0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A2"/>
    <w:rsid w:val="00003F7E"/>
    <w:rsid w:val="000119AE"/>
    <w:rsid w:val="00023F24"/>
    <w:rsid w:val="0008239E"/>
    <w:rsid w:val="001452D5"/>
    <w:rsid w:val="00150D67"/>
    <w:rsid w:val="00190EF2"/>
    <w:rsid w:val="001958FC"/>
    <w:rsid w:val="001B4A91"/>
    <w:rsid w:val="001C07B6"/>
    <w:rsid w:val="001E3110"/>
    <w:rsid w:val="002224C9"/>
    <w:rsid w:val="00222FAF"/>
    <w:rsid w:val="00225C0D"/>
    <w:rsid w:val="00230623"/>
    <w:rsid w:val="00234D1B"/>
    <w:rsid w:val="002568B6"/>
    <w:rsid w:val="00265047"/>
    <w:rsid w:val="00265ABF"/>
    <w:rsid w:val="00275548"/>
    <w:rsid w:val="002A7A39"/>
    <w:rsid w:val="002F7D2E"/>
    <w:rsid w:val="00334D51"/>
    <w:rsid w:val="003407F9"/>
    <w:rsid w:val="00405D2F"/>
    <w:rsid w:val="004342C3"/>
    <w:rsid w:val="00463AD3"/>
    <w:rsid w:val="004747E8"/>
    <w:rsid w:val="004E3A12"/>
    <w:rsid w:val="004F2115"/>
    <w:rsid w:val="0050348D"/>
    <w:rsid w:val="0051188A"/>
    <w:rsid w:val="0051332B"/>
    <w:rsid w:val="00520D0F"/>
    <w:rsid w:val="00544EE3"/>
    <w:rsid w:val="00546D7F"/>
    <w:rsid w:val="005538C2"/>
    <w:rsid w:val="005810CE"/>
    <w:rsid w:val="0059221F"/>
    <w:rsid w:val="005E5F31"/>
    <w:rsid w:val="005F47BC"/>
    <w:rsid w:val="00635F64"/>
    <w:rsid w:val="006664E0"/>
    <w:rsid w:val="006B76A3"/>
    <w:rsid w:val="00763654"/>
    <w:rsid w:val="00793415"/>
    <w:rsid w:val="007C1F86"/>
    <w:rsid w:val="00802503"/>
    <w:rsid w:val="00806188"/>
    <w:rsid w:val="00814B2E"/>
    <w:rsid w:val="00817B2F"/>
    <w:rsid w:val="0082619D"/>
    <w:rsid w:val="00854D41"/>
    <w:rsid w:val="008A4AD9"/>
    <w:rsid w:val="008B27CB"/>
    <w:rsid w:val="008B4ACF"/>
    <w:rsid w:val="008B7356"/>
    <w:rsid w:val="008C6691"/>
    <w:rsid w:val="008D6C66"/>
    <w:rsid w:val="008F2AD4"/>
    <w:rsid w:val="008F5EE4"/>
    <w:rsid w:val="0091645F"/>
    <w:rsid w:val="00956305"/>
    <w:rsid w:val="009755B2"/>
    <w:rsid w:val="009840B5"/>
    <w:rsid w:val="00990206"/>
    <w:rsid w:val="009A0836"/>
    <w:rsid w:val="009C5BE6"/>
    <w:rsid w:val="009D16D1"/>
    <w:rsid w:val="00A133A2"/>
    <w:rsid w:val="00A24CC7"/>
    <w:rsid w:val="00A32F58"/>
    <w:rsid w:val="00A368F0"/>
    <w:rsid w:val="00A4558E"/>
    <w:rsid w:val="00A51FDC"/>
    <w:rsid w:val="00A65F9D"/>
    <w:rsid w:val="00AD4F44"/>
    <w:rsid w:val="00AD5AE3"/>
    <w:rsid w:val="00B0596C"/>
    <w:rsid w:val="00B1197E"/>
    <w:rsid w:val="00B12284"/>
    <w:rsid w:val="00B16197"/>
    <w:rsid w:val="00B321D2"/>
    <w:rsid w:val="00B53A33"/>
    <w:rsid w:val="00B57147"/>
    <w:rsid w:val="00BA6272"/>
    <w:rsid w:val="00BB1580"/>
    <w:rsid w:val="00BC07A1"/>
    <w:rsid w:val="00BD0A96"/>
    <w:rsid w:val="00BE4CDB"/>
    <w:rsid w:val="00BF0214"/>
    <w:rsid w:val="00BF38CD"/>
    <w:rsid w:val="00BF7B65"/>
    <w:rsid w:val="00C07B8D"/>
    <w:rsid w:val="00C25194"/>
    <w:rsid w:val="00C34A34"/>
    <w:rsid w:val="00C72EDD"/>
    <w:rsid w:val="00C9235E"/>
    <w:rsid w:val="00CA52EF"/>
    <w:rsid w:val="00CA6754"/>
    <w:rsid w:val="00CB7800"/>
    <w:rsid w:val="00CE6FC8"/>
    <w:rsid w:val="00D01EB9"/>
    <w:rsid w:val="00D47386"/>
    <w:rsid w:val="00D52C45"/>
    <w:rsid w:val="00D85B23"/>
    <w:rsid w:val="00DD65A0"/>
    <w:rsid w:val="00DD665E"/>
    <w:rsid w:val="00E22B0A"/>
    <w:rsid w:val="00E326E0"/>
    <w:rsid w:val="00E92843"/>
    <w:rsid w:val="00EC6F13"/>
    <w:rsid w:val="00F11564"/>
    <w:rsid w:val="00F414A1"/>
    <w:rsid w:val="00F44173"/>
    <w:rsid w:val="00F44DFF"/>
    <w:rsid w:val="00FD5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7E0AD-0883-42DC-8AEE-C4534A77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EE4"/>
    <w:pPr>
      <w:ind w:left="720"/>
      <w:contextualSpacing/>
    </w:pPr>
  </w:style>
  <w:style w:type="character" w:styleId="Hyperlink">
    <w:name w:val="Hyperlink"/>
    <w:basedOn w:val="Absatz-Standardschriftart"/>
    <w:uiPriority w:val="99"/>
    <w:unhideWhenUsed/>
    <w:rsid w:val="0091645F"/>
    <w:rPr>
      <w:color w:val="0563C1" w:themeColor="hyperlink"/>
      <w:u w:val="single"/>
    </w:rPr>
  </w:style>
  <w:style w:type="character" w:styleId="BesuchterLink">
    <w:name w:val="FollowedHyperlink"/>
    <w:basedOn w:val="Absatz-Standardschriftart"/>
    <w:uiPriority w:val="99"/>
    <w:semiHidden/>
    <w:unhideWhenUsed/>
    <w:rsid w:val="00D01EB9"/>
    <w:rPr>
      <w:color w:val="954F72" w:themeColor="followedHyperlink"/>
      <w:u w:val="single"/>
    </w:rPr>
  </w:style>
  <w:style w:type="paragraph" w:styleId="Kopfzeile">
    <w:name w:val="header"/>
    <w:basedOn w:val="Standard"/>
    <w:link w:val="KopfzeileZchn"/>
    <w:uiPriority w:val="99"/>
    <w:unhideWhenUsed/>
    <w:rsid w:val="00BF7B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B65"/>
  </w:style>
  <w:style w:type="paragraph" w:styleId="Fuzeile">
    <w:name w:val="footer"/>
    <w:basedOn w:val="Standard"/>
    <w:link w:val="FuzeileZchn"/>
    <w:uiPriority w:val="99"/>
    <w:unhideWhenUsed/>
    <w:rsid w:val="00BF7B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B65"/>
  </w:style>
  <w:style w:type="paragraph" w:styleId="StandardWeb">
    <w:name w:val="Normal (Web)"/>
    <w:basedOn w:val="Standard"/>
    <w:uiPriority w:val="99"/>
    <w:unhideWhenUsed/>
    <w:rsid w:val="001452D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7603">
      <w:bodyDiv w:val="1"/>
      <w:marLeft w:val="0"/>
      <w:marRight w:val="0"/>
      <w:marTop w:val="0"/>
      <w:marBottom w:val="0"/>
      <w:divBdr>
        <w:top w:val="none" w:sz="0" w:space="0" w:color="auto"/>
        <w:left w:val="none" w:sz="0" w:space="0" w:color="auto"/>
        <w:bottom w:val="none" w:sz="0" w:space="0" w:color="auto"/>
        <w:right w:val="none" w:sz="0" w:space="0" w:color="auto"/>
      </w:divBdr>
    </w:div>
    <w:div w:id="20101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stelle@lfd.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4398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Waschneck</dc:creator>
  <cp:keywords/>
  <dc:description/>
  <cp:lastModifiedBy>Schaefer, Kathrin (RLSB-LG)</cp:lastModifiedBy>
  <cp:revision>2</cp:revision>
  <dcterms:created xsi:type="dcterms:W3CDTF">2021-09-22T12:08:00Z</dcterms:created>
  <dcterms:modified xsi:type="dcterms:W3CDTF">2021-09-22T12:08:00Z</dcterms:modified>
</cp:coreProperties>
</file>