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EBF3" w14:textId="4CE09F71" w:rsidR="00D325C6" w:rsidRDefault="006D2C2E">
      <w:r w:rsidRPr="00584AA7">
        <w:rPr>
          <w:noProof/>
          <w:lang w:eastAsia="de-DE"/>
        </w:rPr>
        <w:drawing>
          <wp:anchor distT="0" distB="0" distL="114300" distR="114300" simplePos="0" relativeHeight="251661312" behindDoc="0" locked="0" layoutInCell="1" allowOverlap="1" wp14:anchorId="4845F1DB" wp14:editId="7BBBDCC4">
            <wp:simplePos x="0" y="0"/>
            <wp:positionH relativeFrom="column">
              <wp:posOffset>2220621</wp:posOffset>
            </wp:positionH>
            <wp:positionV relativeFrom="paragraph">
              <wp:posOffset>-830570</wp:posOffset>
            </wp:positionV>
            <wp:extent cx="592650" cy="607349"/>
            <wp:effectExtent l="0" t="0" r="0" b="254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538" cy="618507"/>
                    </a:xfrm>
                    <a:prstGeom prst="rect">
                      <a:avLst/>
                    </a:prstGeom>
                  </pic:spPr>
                </pic:pic>
              </a:graphicData>
            </a:graphic>
            <wp14:sizeRelH relativeFrom="margin">
              <wp14:pctWidth>0</wp14:pctWidth>
            </wp14:sizeRelH>
            <wp14:sizeRelV relativeFrom="margin">
              <wp14:pctHeight>0</wp14:pctHeight>
            </wp14:sizeRelV>
          </wp:anchor>
        </w:drawing>
      </w:r>
      <w:r w:rsidRPr="00584AA7">
        <w:rPr>
          <w:noProof/>
          <w:lang w:eastAsia="de-DE"/>
        </w:rPr>
        <w:drawing>
          <wp:anchor distT="0" distB="0" distL="114300" distR="114300" simplePos="0" relativeHeight="251662336" behindDoc="0" locked="0" layoutInCell="1" allowOverlap="1" wp14:anchorId="1D348F20" wp14:editId="41AF620B">
            <wp:simplePos x="0" y="0"/>
            <wp:positionH relativeFrom="margin">
              <wp:posOffset>51755</wp:posOffset>
            </wp:positionH>
            <wp:positionV relativeFrom="paragraph">
              <wp:posOffset>-800341</wp:posOffset>
            </wp:positionV>
            <wp:extent cx="668265" cy="589059"/>
            <wp:effectExtent l="0" t="0" r="0" b="1905"/>
            <wp:wrapNone/>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9835" cy="590443"/>
                    </a:xfrm>
                    <a:prstGeom prst="rect">
                      <a:avLst/>
                    </a:prstGeom>
                  </pic:spPr>
                </pic:pic>
              </a:graphicData>
            </a:graphic>
            <wp14:sizeRelH relativeFrom="margin">
              <wp14:pctWidth>0</wp14:pctWidth>
            </wp14:sizeRelH>
            <wp14:sizeRelV relativeFrom="margin">
              <wp14:pctHeight>0</wp14:pctHeight>
            </wp14:sizeRelV>
          </wp:anchor>
        </w:drawing>
      </w:r>
      <w:r w:rsidR="00D23A86" w:rsidRPr="00584AA7">
        <w:rPr>
          <w:noProof/>
          <w:lang w:eastAsia="de-DE"/>
        </w:rPr>
        <mc:AlternateContent>
          <mc:Choice Requires="wps">
            <w:drawing>
              <wp:anchor distT="0" distB="0" distL="114300" distR="114300" simplePos="0" relativeHeight="251663360" behindDoc="0" locked="0" layoutInCell="1" allowOverlap="1" wp14:anchorId="4A580769" wp14:editId="201D986D">
                <wp:simplePos x="0" y="0"/>
                <wp:positionH relativeFrom="column">
                  <wp:posOffset>215265</wp:posOffset>
                </wp:positionH>
                <wp:positionV relativeFrom="paragraph">
                  <wp:posOffset>-1086485</wp:posOffset>
                </wp:positionV>
                <wp:extent cx="2570480" cy="542925"/>
                <wp:effectExtent l="0" t="0" r="0" b="0"/>
                <wp:wrapNone/>
                <wp:docPr id="6" name="Rechteck 5"/>
                <wp:cNvGraphicFramePr/>
                <a:graphic xmlns:a="http://schemas.openxmlformats.org/drawingml/2006/main">
                  <a:graphicData uri="http://schemas.microsoft.com/office/word/2010/wordprocessingShape">
                    <wps:wsp>
                      <wps:cNvSpPr/>
                      <wps:spPr>
                        <a:xfrm>
                          <a:off x="0" y="0"/>
                          <a:ext cx="2570480" cy="542925"/>
                        </a:xfrm>
                        <a:prstGeom prst="rect">
                          <a:avLst/>
                        </a:prstGeom>
                        <a:effectLst>
                          <a:innerShdw blurRad="63500" dist="50800" dir="16200000">
                            <a:prstClr val="black">
                              <a:alpha val="50000"/>
                            </a:prstClr>
                          </a:innerShdw>
                        </a:effectLst>
                      </wps:spPr>
                      <wps:txbx>
                        <w:txbxContent>
                          <w:p w14:paraId="29822EA3" w14:textId="77777777" w:rsidR="00584AA7" w:rsidRPr="003176F3" w:rsidRDefault="00584AA7" w:rsidP="00584AA7">
                            <w:pPr>
                              <w:pStyle w:val="StandardWeb"/>
                              <w:spacing w:before="0" w:beforeAutospacing="0" w:after="0" w:afterAutospacing="0"/>
                              <w:rPr>
                                <w:sz w:val="56"/>
                                <w:szCs w:val="56"/>
                              </w:rPr>
                            </w:pPr>
                            <w:r w:rsidRPr="003176F3">
                              <w:rPr>
                                <w:rFonts w:ascii="Comic Sans MS" w:hAnsi="Comic Sans MS" w:cstheme="minorBidi"/>
                                <w:color w:val="FF0000"/>
                                <w:kern w:val="24"/>
                                <w:sz w:val="56"/>
                                <w:szCs w:val="56"/>
                              </w:rPr>
                              <w:t>M</w:t>
                            </w:r>
                            <w:r w:rsidRPr="003176F3">
                              <w:rPr>
                                <w:rFonts w:ascii="Comic Sans MS" w:hAnsi="Comic Sans MS" w:cstheme="minorBidi"/>
                                <w:color w:val="FFD966" w:themeColor="accent4" w:themeTint="99"/>
                                <w:kern w:val="24"/>
                                <w:sz w:val="56"/>
                                <w:szCs w:val="56"/>
                              </w:rPr>
                              <w:t>i</w:t>
                            </w:r>
                            <w:r w:rsidRPr="003176F3">
                              <w:rPr>
                                <w:rFonts w:ascii="Comic Sans MS" w:hAnsi="Comic Sans MS" w:cstheme="minorBidi"/>
                                <w:color w:val="0070C0"/>
                                <w:kern w:val="24"/>
                                <w:sz w:val="56"/>
                                <w:szCs w:val="56"/>
                              </w:rPr>
                              <w:t>c</w:t>
                            </w:r>
                            <w:r w:rsidRPr="003176F3">
                              <w:rPr>
                                <w:rFonts w:ascii="Comic Sans MS" w:hAnsi="Comic Sans MS" w:cstheme="minorBidi"/>
                                <w:color w:val="70AD47"/>
                                <w:kern w:val="24"/>
                                <w:sz w:val="56"/>
                                <w:szCs w:val="56"/>
                              </w:rPr>
                              <w:t>h</w:t>
                            </w:r>
                            <w:r w:rsidRPr="003176F3">
                              <w:rPr>
                                <w:rFonts w:ascii="Comic Sans MS" w:hAnsi="Comic Sans MS" w:cstheme="minorBidi"/>
                                <w:color w:val="FFD966" w:themeColor="accent4" w:themeTint="99"/>
                                <w:kern w:val="24"/>
                                <w:sz w:val="56"/>
                                <w:szCs w:val="56"/>
                              </w:rPr>
                              <w:t>a</w:t>
                            </w:r>
                            <w:r w:rsidRPr="003176F3">
                              <w:rPr>
                                <w:rFonts w:ascii="Comic Sans MS" w:hAnsi="Comic Sans MS" w:cstheme="minorBidi"/>
                                <w:color w:val="70AD47"/>
                                <w:kern w:val="24"/>
                                <w:sz w:val="56"/>
                                <w:szCs w:val="56"/>
                              </w:rPr>
                              <w:t>e</w:t>
                            </w:r>
                            <w:r w:rsidRPr="003176F3">
                              <w:rPr>
                                <w:rFonts w:ascii="Comic Sans MS" w:hAnsi="Comic Sans MS" w:cstheme="minorBidi"/>
                                <w:color w:val="FF0000"/>
                                <w:kern w:val="24"/>
                                <w:sz w:val="56"/>
                                <w:szCs w:val="56"/>
                              </w:rPr>
                              <w:t>l</w:t>
                            </w:r>
                            <w:r w:rsidRPr="003176F3">
                              <w:rPr>
                                <w:rFonts w:ascii="Comic Sans MS" w:hAnsi="Comic Sans MS" w:cstheme="minorBidi"/>
                                <w:color w:val="70AD47"/>
                                <w:kern w:val="24"/>
                                <w:sz w:val="56"/>
                                <w:szCs w:val="56"/>
                              </w:rPr>
                              <w:t>s</w:t>
                            </w:r>
                            <w:r w:rsidRPr="003176F3">
                              <w:rPr>
                                <w:rFonts w:ascii="Comic Sans MS" w:hAnsi="Comic Sans MS" w:cstheme="minorBidi"/>
                                <w:color w:val="FFD966" w:themeColor="accent4" w:themeTint="99"/>
                                <w:kern w:val="24"/>
                                <w:sz w:val="56"/>
                                <w:szCs w:val="56"/>
                              </w:rPr>
                              <w:t>c</w:t>
                            </w:r>
                            <w:r w:rsidRPr="003176F3">
                              <w:rPr>
                                <w:rFonts w:ascii="Comic Sans MS" w:hAnsi="Comic Sans MS" w:cstheme="minorBidi"/>
                                <w:color w:val="0070C0"/>
                                <w:kern w:val="24"/>
                                <w:sz w:val="56"/>
                                <w:szCs w:val="56"/>
                              </w:rPr>
                              <w:t>h</w:t>
                            </w:r>
                            <w:r w:rsidRPr="003176F3">
                              <w:rPr>
                                <w:rFonts w:ascii="Comic Sans MS" w:hAnsi="Comic Sans MS" w:cstheme="minorBidi"/>
                                <w:color w:val="FF0000"/>
                                <w:kern w:val="24"/>
                                <w:sz w:val="56"/>
                                <w:szCs w:val="56"/>
                              </w:rPr>
                              <w:t>u</w:t>
                            </w:r>
                            <w:r w:rsidRPr="003176F3">
                              <w:rPr>
                                <w:rFonts w:ascii="Comic Sans MS" w:hAnsi="Comic Sans MS" w:cstheme="minorBidi"/>
                                <w:color w:val="70AD47"/>
                                <w:kern w:val="24"/>
                                <w:sz w:val="56"/>
                                <w:szCs w:val="56"/>
                              </w:rPr>
                              <w:t>l</w:t>
                            </w:r>
                            <w:r w:rsidRPr="00FB531A">
                              <w:rPr>
                                <w:rFonts w:ascii="Comic Sans MS" w:hAnsi="Comic Sans MS" w:cstheme="minorBidi"/>
                                <w:color w:val="5B9BD5" w:themeColor="accent1"/>
                                <w:kern w:val="24"/>
                                <w:sz w:val="56"/>
                                <w:szCs w:val="56"/>
                              </w:rPr>
                              <w:t>e</w:t>
                            </w:r>
                          </w:p>
                        </w:txbxContent>
                      </wps:txbx>
                      <wps:bodyPr spcFirstLastPara="1" wrap="square" numCol="1">
                        <a:prstTxWarp prst="textArchUp">
                          <a:avLst>
                            <a:gd name="adj" fmla="val 11455797"/>
                          </a:avLst>
                        </a:prstTxWarp>
                        <a:noAutofit/>
                      </wps:bodyPr>
                    </wps:wsp>
                  </a:graphicData>
                </a:graphic>
                <wp14:sizeRelH relativeFrom="margin">
                  <wp14:pctWidth>0</wp14:pctWidth>
                </wp14:sizeRelH>
                <wp14:sizeRelV relativeFrom="margin">
                  <wp14:pctHeight>0</wp14:pctHeight>
                </wp14:sizeRelV>
              </wp:anchor>
            </w:drawing>
          </mc:Choice>
          <mc:Fallback>
            <w:pict>
              <v:rect w14:anchorId="4A580769" id="Rechteck 5" o:spid="_x0000_s1026" style="position:absolute;margin-left:16.95pt;margin-top:-85.55pt;width:202.4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" filled="f" stroked="f">
                <v:textbox>
                  <w:txbxContent>
                    <w:p w14:paraId="29822EA3" w14:textId="77777777" w:rsidR="00584AA7" w:rsidRPr="003176F3" w:rsidRDefault="00584AA7" w:rsidP="00584AA7">
                      <w:pPr>
                        <w:pStyle w:val="StandardWeb"/>
                        <w:spacing w:before="0" w:beforeAutospacing="0" w:after="0" w:afterAutospacing="0"/>
                        <w:rPr>
                          <w:sz w:val="56"/>
                          <w:szCs w:val="56"/>
                        </w:rPr>
                      </w:pPr>
                      <w:r w:rsidRPr="003176F3">
                        <w:rPr>
                          <w:rFonts w:ascii="Comic Sans MS" w:hAnsi="Comic Sans MS" w:cstheme="minorBidi"/>
                          <w:color w:val="FF0000"/>
                          <w:kern w:val="24"/>
                          <w:sz w:val="56"/>
                          <w:szCs w:val="56"/>
                        </w:rPr>
                        <w:t>M</w:t>
                      </w:r>
                      <w:r w:rsidRPr="003176F3">
                        <w:rPr>
                          <w:rFonts w:ascii="Comic Sans MS" w:hAnsi="Comic Sans MS" w:cstheme="minorBidi"/>
                          <w:color w:val="FFD966" w:themeColor="accent4" w:themeTint="99"/>
                          <w:kern w:val="24"/>
                          <w:sz w:val="56"/>
                          <w:szCs w:val="56"/>
                        </w:rPr>
                        <w:t>i</w:t>
                      </w:r>
                      <w:r w:rsidRPr="003176F3">
                        <w:rPr>
                          <w:rFonts w:ascii="Comic Sans MS" w:hAnsi="Comic Sans MS" w:cstheme="minorBidi"/>
                          <w:color w:val="0070C0"/>
                          <w:kern w:val="24"/>
                          <w:sz w:val="56"/>
                          <w:szCs w:val="56"/>
                        </w:rPr>
                        <w:t>c</w:t>
                      </w:r>
                      <w:r w:rsidRPr="003176F3">
                        <w:rPr>
                          <w:rFonts w:ascii="Comic Sans MS" w:hAnsi="Comic Sans MS" w:cstheme="minorBidi"/>
                          <w:color w:val="70AD47"/>
                          <w:kern w:val="24"/>
                          <w:sz w:val="56"/>
                          <w:szCs w:val="56"/>
                        </w:rPr>
                        <w:t>h</w:t>
                      </w:r>
                      <w:r w:rsidRPr="003176F3">
                        <w:rPr>
                          <w:rFonts w:ascii="Comic Sans MS" w:hAnsi="Comic Sans MS" w:cstheme="minorBidi"/>
                          <w:color w:val="FFD966" w:themeColor="accent4" w:themeTint="99"/>
                          <w:kern w:val="24"/>
                          <w:sz w:val="56"/>
                          <w:szCs w:val="56"/>
                        </w:rPr>
                        <w:t>a</w:t>
                      </w:r>
                      <w:r w:rsidRPr="003176F3">
                        <w:rPr>
                          <w:rFonts w:ascii="Comic Sans MS" w:hAnsi="Comic Sans MS" w:cstheme="minorBidi"/>
                          <w:color w:val="70AD47"/>
                          <w:kern w:val="24"/>
                          <w:sz w:val="56"/>
                          <w:szCs w:val="56"/>
                        </w:rPr>
                        <w:t>e</w:t>
                      </w:r>
                      <w:r w:rsidRPr="003176F3">
                        <w:rPr>
                          <w:rFonts w:ascii="Comic Sans MS" w:hAnsi="Comic Sans MS" w:cstheme="minorBidi"/>
                          <w:color w:val="FF0000"/>
                          <w:kern w:val="24"/>
                          <w:sz w:val="56"/>
                          <w:szCs w:val="56"/>
                        </w:rPr>
                        <w:t>l</w:t>
                      </w:r>
                      <w:r w:rsidRPr="003176F3">
                        <w:rPr>
                          <w:rFonts w:ascii="Comic Sans MS" w:hAnsi="Comic Sans MS" w:cstheme="minorBidi"/>
                          <w:color w:val="70AD47"/>
                          <w:kern w:val="24"/>
                          <w:sz w:val="56"/>
                          <w:szCs w:val="56"/>
                        </w:rPr>
                        <w:t>s</w:t>
                      </w:r>
                      <w:r w:rsidRPr="003176F3">
                        <w:rPr>
                          <w:rFonts w:ascii="Comic Sans MS" w:hAnsi="Comic Sans MS" w:cstheme="minorBidi"/>
                          <w:color w:val="FFD966" w:themeColor="accent4" w:themeTint="99"/>
                          <w:kern w:val="24"/>
                          <w:sz w:val="56"/>
                          <w:szCs w:val="56"/>
                        </w:rPr>
                        <w:t>c</w:t>
                      </w:r>
                      <w:r w:rsidRPr="003176F3">
                        <w:rPr>
                          <w:rFonts w:ascii="Comic Sans MS" w:hAnsi="Comic Sans MS" w:cstheme="minorBidi"/>
                          <w:color w:val="0070C0"/>
                          <w:kern w:val="24"/>
                          <w:sz w:val="56"/>
                          <w:szCs w:val="56"/>
                        </w:rPr>
                        <w:t>h</w:t>
                      </w:r>
                      <w:r w:rsidRPr="003176F3">
                        <w:rPr>
                          <w:rFonts w:ascii="Comic Sans MS" w:hAnsi="Comic Sans MS" w:cstheme="minorBidi"/>
                          <w:color w:val="FF0000"/>
                          <w:kern w:val="24"/>
                          <w:sz w:val="56"/>
                          <w:szCs w:val="56"/>
                        </w:rPr>
                        <w:t>u</w:t>
                      </w:r>
                      <w:r w:rsidRPr="003176F3">
                        <w:rPr>
                          <w:rFonts w:ascii="Comic Sans MS" w:hAnsi="Comic Sans MS" w:cstheme="minorBidi"/>
                          <w:color w:val="70AD47"/>
                          <w:kern w:val="24"/>
                          <w:sz w:val="56"/>
                          <w:szCs w:val="56"/>
                        </w:rPr>
                        <w:t>l</w:t>
                      </w:r>
                      <w:r w:rsidRPr="00FB531A">
                        <w:rPr>
                          <w:rFonts w:ascii="Comic Sans MS" w:hAnsi="Comic Sans MS" w:cstheme="minorBidi"/>
                          <w:color w:val="5B9BD5" w:themeColor="accent1"/>
                          <w:kern w:val="24"/>
                          <w:sz w:val="56"/>
                          <w:szCs w:val="56"/>
                        </w:rPr>
                        <w:t>e</w:t>
                      </w:r>
                    </w:p>
                  </w:txbxContent>
                </v:textbox>
              </v:rect>
            </w:pict>
          </mc:Fallback>
        </mc:AlternateContent>
      </w:r>
      <w:r w:rsidR="00D325C6">
        <w:rPr>
          <w:noProof/>
          <w:lang w:eastAsia="de-DE"/>
        </w:rPr>
        <mc:AlternateContent>
          <mc:Choice Requires="wps">
            <w:drawing>
              <wp:anchor distT="0" distB="0" distL="114300" distR="114300" simplePos="0" relativeHeight="251664384" behindDoc="0" locked="0" layoutInCell="1" allowOverlap="1" wp14:anchorId="54E6C9EA" wp14:editId="5034595F">
                <wp:simplePos x="0" y="0"/>
                <wp:positionH relativeFrom="column">
                  <wp:align>left</wp:align>
                </wp:positionH>
                <wp:positionV relativeFrom="paragraph">
                  <wp:posOffset>-86361</wp:posOffset>
                </wp:positionV>
                <wp:extent cx="5915025" cy="19050"/>
                <wp:effectExtent l="0" t="0" r="28575" b="19050"/>
                <wp:wrapNone/>
                <wp:docPr id="7" name="Gerader Verbinder 7"/>
                <wp:cNvGraphicFramePr/>
                <a:graphic xmlns:a="http://schemas.openxmlformats.org/drawingml/2006/main">
                  <a:graphicData uri="http://schemas.microsoft.com/office/word/2010/wordprocessingShape">
                    <wps:wsp>
                      <wps:cNvCnPr/>
                      <wps:spPr>
                        <a:xfrm flipV="1">
                          <a:off x="0" y="0"/>
                          <a:ext cx="59150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BE32F" id="Gerader Verbinder 7" o:spid="_x0000_s1026" style="position:absolute;flip:y;z-index:2516643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6.8pt" to="465.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" strokecolor="black [3200]" strokeweight=".5pt">
                <v:stroke joinstyle="miter"/>
              </v:line>
            </w:pict>
          </mc:Fallback>
        </mc:AlternateContent>
      </w:r>
      <w:r w:rsidR="00D325C6" w:rsidRPr="00584AA7">
        <w:rPr>
          <w:noProof/>
          <w:lang w:eastAsia="de-DE"/>
        </w:rPr>
        <mc:AlternateContent>
          <mc:Choice Requires="wps">
            <w:drawing>
              <wp:anchor distT="0" distB="0" distL="114300" distR="114300" simplePos="0" relativeHeight="251660288" behindDoc="0" locked="0" layoutInCell="1" allowOverlap="1" wp14:anchorId="768A5C33" wp14:editId="35000D22">
                <wp:simplePos x="0" y="0"/>
                <wp:positionH relativeFrom="column">
                  <wp:posOffset>633095</wp:posOffset>
                </wp:positionH>
                <wp:positionV relativeFrom="paragraph">
                  <wp:posOffset>-476885</wp:posOffset>
                </wp:positionV>
                <wp:extent cx="2264410" cy="260985"/>
                <wp:effectExtent l="0" t="0" r="0" b="0"/>
                <wp:wrapNone/>
                <wp:docPr id="3" name="Textfeld 3"/>
                <wp:cNvGraphicFramePr/>
                <a:graphic xmlns:a="http://schemas.openxmlformats.org/drawingml/2006/main">
                  <a:graphicData uri="http://schemas.microsoft.com/office/word/2010/wordprocessingShape">
                    <wps:wsp>
                      <wps:cNvSpPr txBox="1"/>
                      <wps:spPr>
                        <a:xfrm>
                          <a:off x="0" y="0"/>
                          <a:ext cx="2264410" cy="260985"/>
                        </a:xfrm>
                        <a:prstGeom prst="rect">
                          <a:avLst/>
                        </a:prstGeom>
                        <a:noFill/>
                      </wps:spPr>
                      <wps:txbx>
                        <w:txbxContent>
                          <w:p w14:paraId="20EA30BE" w14:textId="77777777" w:rsidR="00584AA7" w:rsidRPr="00F13EF6" w:rsidRDefault="00584AA7" w:rsidP="00584AA7">
                            <w:pPr>
                              <w:pStyle w:val="StandardWeb"/>
                              <w:spacing w:before="0" w:beforeAutospacing="0" w:after="0" w:afterAutospacing="0"/>
                              <w:rPr>
                                <w:color w:val="92D050"/>
                              </w:rPr>
                            </w:pPr>
                            <w:r w:rsidRPr="00F13EF6">
                              <w:rPr>
                                <w:rFonts w:ascii="Comic Sans MS" w:hAnsi="Comic Sans MS" w:cstheme="minorBidi"/>
                                <w:color w:val="92D050"/>
                                <w:kern w:val="24"/>
                                <w:sz w:val="22"/>
                                <w:szCs w:val="22"/>
                                <w14:shadow w14:blurRad="114300" w14:dist="0" w14:dir="0" w14:sx="0" w14:sy="0" w14:kx="0" w14:ky="0" w14:algn="none">
                                  <w14:srgbClr w14:val="000000"/>
                                </w14:shadow>
                                <w14:textOutline w14:w="9525" w14:cap="flat" w14:cmpd="sng" w14:algn="ctr">
                                  <w14:solidFill>
                                    <w14:schemeClr w14:val="accent6"/>
                                  </w14:solidFill>
                                  <w14:prstDash w14:val="solid"/>
                                  <w14:round/>
                                </w14:textOutline>
                              </w:rPr>
                              <w:t>Grundschule im Grünen</w:t>
                            </w:r>
                          </w:p>
                        </w:txbxContent>
                      </wps:txbx>
                      <wps:bodyPr wrap="square" rtlCol="0">
                        <a:spAutoFit/>
                      </wps:bodyPr>
                    </wps:wsp>
                  </a:graphicData>
                </a:graphic>
                <wp14:sizeRelH relativeFrom="margin">
                  <wp14:pctWidth>0</wp14:pctWidth>
                </wp14:sizeRelH>
              </wp:anchor>
            </w:drawing>
          </mc:Choice>
          <mc:Fallback>
            <w:pict>
              <v:shapetype w14:anchorId="768A5C33" id="_x0000_t202" coordsize="21600,21600" o:spt="202" path="m,l,21600r21600,l21600,xe">
                <v:stroke joinstyle="miter"/>
                <v:path gradientshapeok="t" o:connecttype="rect"/>
              </v:shapetype>
              <v:shape id="Textfeld 3" o:spid="_x0000_s1027" type="#_x0000_t202" style="position:absolute;margin-left:49.85pt;margin-top:-37.55pt;width:178.3pt;height:20.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" filled="f" stroked="f">
                <v:textbox style="mso-fit-shape-to-text:t">
                  <w:txbxContent>
                    <w:p w14:paraId="20EA30BE" w14:textId="77777777" w:rsidR="00584AA7" w:rsidRPr="00F13EF6" w:rsidRDefault="00584AA7" w:rsidP="00584AA7">
                      <w:pPr>
                        <w:pStyle w:val="StandardWeb"/>
                        <w:spacing w:before="0" w:beforeAutospacing="0" w:after="0" w:afterAutospacing="0"/>
                        <w:rPr>
                          <w:color w:val="92D050"/>
                        </w:rPr>
                      </w:pPr>
                      <w:r w:rsidRPr="00F13EF6">
                        <w:rPr>
                          <w:rFonts w:ascii="Comic Sans MS" w:hAnsi="Comic Sans MS" w:cstheme="minorBidi"/>
                          <w:color w:val="92D050"/>
                          <w:kern w:val="24"/>
                          <w:sz w:val="22"/>
                          <w:szCs w:val="22"/>
                          <w14:shadow w14:blurRad="114300" w14:dist="0" w14:dir="0" w14:sx="0" w14:sy="0" w14:kx="0" w14:ky="0" w14:algn="none">
                            <w14:srgbClr w14:val="000000"/>
                          </w14:shadow>
                          <w14:textOutline w14:w="9525" w14:cap="flat" w14:cmpd="sng" w14:algn="ctr">
                            <w14:solidFill>
                              <w14:schemeClr w14:val="accent6"/>
                            </w14:solidFill>
                            <w14:prstDash w14:val="solid"/>
                            <w14:round/>
                          </w14:textOutline>
                        </w:rPr>
                        <w:t>Grundschule im Grünen</w:t>
                      </w:r>
                    </w:p>
                  </w:txbxContent>
                </v:textbox>
              </v:shape>
            </w:pict>
          </mc:Fallback>
        </mc:AlternateContent>
      </w:r>
      <w:r w:rsidR="00D325C6" w:rsidRPr="00584AA7">
        <w:rPr>
          <w:noProof/>
          <w:lang w:eastAsia="de-DE"/>
        </w:rPr>
        <mc:AlternateContent>
          <mc:Choice Requires="wps">
            <w:drawing>
              <wp:anchor distT="0" distB="0" distL="114300" distR="114300" simplePos="0" relativeHeight="251659264" behindDoc="0" locked="0" layoutInCell="1" allowOverlap="1" wp14:anchorId="5E04ADE3" wp14:editId="0B74F9A0">
                <wp:simplePos x="0" y="0"/>
                <wp:positionH relativeFrom="column">
                  <wp:posOffset>1004570</wp:posOffset>
                </wp:positionH>
                <wp:positionV relativeFrom="paragraph">
                  <wp:posOffset>-876935</wp:posOffset>
                </wp:positionV>
                <wp:extent cx="924560" cy="390525"/>
                <wp:effectExtent l="0" t="0" r="0" b="0"/>
                <wp:wrapNone/>
                <wp:docPr id="2" name="Textfeld 2"/>
                <wp:cNvGraphicFramePr/>
                <a:graphic xmlns:a="http://schemas.openxmlformats.org/drawingml/2006/main">
                  <a:graphicData uri="http://schemas.microsoft.com/office/word/2010/wordprocessingShape">
                    <wps:wsp>
                      <wps:cNvSpPr txBox="1"/>
                      <wps:spPr>
                        <a:xfrm>
                          <a:off x="0" y="0"/>
                          <a:ext cx="924560" cy="390525"/>
                        </a:xfrm>
                        <a:prstGeom prst="rect">
                          <a:avLst/>
                        </a:prstGeom>
                        <a:noFill/>
                      </wps:spPr>
                      <wps:txbx>
                        <w:txbxContent>
                          <w:p w14:paraId="26B84076" w14:textId="77777777" w:rsidR="00584AA7" w:rsidRPr="00B44F9B" w:rsidRDefault="00584AA7" w:rsidP="00584AA7">
                            <w:pPr>
                              <w:pStyle w:val="StandardWeb"/>
                              <w:spacing w:before="0" w:beforeAutospacing="0" w:after="0" w:afterAutospacing="0"/>
                              <w:rPr>
                                <w:sz w:val="36"/>
                                <w:szCs w:val="36"/>
                              </w:rPr>
                            </w:pPr>
                            <w:r w:rsidRPr="00B44F9B">
                              <w:rPr>
                                <w:rFonts w:ascii="Comic Sans MS" w:hAnsi="Comic Sans MS" w:cstheme="minorBidi"/>
                                <w:color w:val="FFD966" w:themeColor="accent4" w:themeTint="99"/>
                                <w:kern w:val="24"/>
                                <w:sz w:val="36"/>
                                <w:szCs w:val="36"/>
                              </w:rPr>
                              <w:t>T</w:t>
                            </w:r>
                            <w:r w:rsidRPr="00B44F9B">
                              <w:rPr>
                                <w:rFonts w:ascii="Comic Sans MS" w:hAnsi="Comic Sans MS" w:cstheme="minorBidi"/>
                                <w:color w:val="FF0000"/>
                                <w:kern w:val="24"/>
                                <w:sz w:val="36"/>
                                <w:szCs w:val="36"/>
                              </w:rPr>
                              <w:t>i</w:t>
                            </w:r>
                            <w:r w:rsidRPr="00B44F9B">
                              <w:rPr>
                                <w:rFonts w:ascii="Comic Sans MS" w:hAnsi="Comic Sans MS" w:cstheme="minorBidi"/>
                                <w:color w:val="70AD47" w:themeColor="accent6"/>
                                <w:kern w:val="24"/>
                                <w:sz w:val="36"/>
                                <w:szCs w:val="36"/>
                              </w:rPr>
                              <w:t>n</w:t>
                            </w:r>
                            <w:r w:rsidRPr="00B44F9B">
                              <w:rPr>
                                <w:rFonts w:ascii="Comic Sans MS" w:hAnsi="Comic Sans MS" w:cstheme="minorBidi"/>
                                <w:color w:val="4472C4" w:themeColor="accent5"/>
                                <w:kern w:val="24"/>
                                <w:sz w:val="36"/>
                                <w:szCs w:val="36"/>
                              </w:rPr>
                              <w:t>n</w:t>
                            </w:r>
                            <w:r w:rsidRPr="00B44F9B">
                              <w:rPr>
                                <w:rFonts w:ascii="Comic Sans MS" w:hAnsi="Comic Sans MS" w:cstheme="minorBidi"/>
                                <w:color w:val="FFD966" w:themeColor="accent4" w:themeTint="99"/>
                                <w:kern w:val="24"/>
                                <w:sz w:val="36"/>
                                <w:szCs w:val="36"/>
                              </w:rPr>
                              <w:t>e</w:t>
                            </w:r>
                            <w:r w:rsidRPr="00B44F9B">
                              <w:rPr>
                                <w:rFonts w:ascii="Comic Sans MS" w:hAnsi="Comic Sans MS" w:cstheme="minorBidi"/>
                                <w:color w:val="FF0000"/>
                                <w:kern w:val="24"/>
                                <w:sz w:val="36"/>
                                <w:szCs w:val="36"/>
                              </w:rPr>
                              <w:t>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E04ADE3" id="Textfeld 2" o:spid="_x0000_s1028" type="#_x0000_t202" style="position:absolute;margin-left:79.1pt;margin-top:-69.05pt;width:72.8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" filled="f" stroked="f">
                <v:textbox>
                  <w:txbxContent>
                    <w:p w14:paraId="26B84076" w14:textId="77777777" w:rsidR="00584AA7" w:rsidRPr="00B44F9B" w:rsidRDefault="00584AA7" w:rsidP="00584AA7">
                      <w:pPr>
                        <w:pStyle w:val="StandardWeb"/>
                        <w:spacing w:before="0" w:beforeAutospacing="0" w:after="0" w:afterAutospacing="0"/>
                        <w:rPr>
                          <w:sz w:val="36"/>
                          <w:szCs w:val="36"/>
                        </w:rPr>
                      </w:pPr>
                      <w:r w:rsidRPr="00B44F9B">
                        <w:rPr>
                          <w:rFonts w:ascii="Comic Sans MS" w:hAnsi="Comic Sans MS" w:cstheme="minorBidi"/>
                          <w:color w:val="FFD966" w:themeColor="accent4" w:themeTint="99"/>
                          <w:kern w:val="24"/>
                          <w:sz w:val="36"/>
                          <w:szCs w:val="36"/>
                        </w:rPr>
                        <w:t>T</w:t>
                      </w:r>
                      <w:r w:rsidRPr="00B44F9B">
                        <w:rPr>
                          <w:rFonts w:ascii="Comic Sans MS" w:hAnsi="Comic Sans MS" w:cstheme="minorBidi"/>
                          <w:color w:val="FF0000"/>
                          <w:kern w:val="24"/>
                          <w:sz w:val="36"/>
                          <w:szCs w:val="36"/>
                        </w:rPr>
                        <w:t>i</w:t>
                      </w:r>
                      <w:r w:rsidRPr="00B44F9B">
                        <w:rPr>
                          <w:rFonts w:ascii="Comic Sans MS" w:hAnsi="Comic Sans MS" w:cstheme="minorBidi"/>
                          <w:color w:val="70AD47" w:themeColor="accent6"/>
                          <w:kern w:val="24"/>
                          <w:sz w:val="36"/>
                          <w:szCs w:val="36"/>
                        </w:rPr>
                        <w:t>n</w:t>
                      </w:r>
                      <w:r w:rsidRPr="00B44F9B">
                        <w:rPr>
                          <w:rFonts w:ascii="Comic Sans MS" w:hAnsi="Comic Sans MS" w:cstheme="minorBidi"/>
                          <w:color w:val="4472C4" w:themeColor="accent5"/>
                          <w:kern w:val="24"/>
                          <w:sz w:val="36"/>
                          <w:szCs w:val="36"/>
                        </w:rPr>
                        <w:t>n</w:t>
                      </w:r>
                      <w:r w:rsidRPr="00B44F9B">
                        <w:rPr>
                          <w:rFonts w:ascii="Comic Sans MS" w:hAnsi="Comic Sans MS" w:cstheme="minorBidi"/>
                          <w:color w:val="FFD966" w:themeColor="accent4" w:themeTint="99"/>
                          <w:kern w:val="24"/>
                          <w:sz w:val="36"/>
                          <w:szCs w:val="36"/>
                        </w:rPr>
                        <w:t>e</w:t>
                      </w:r>
                      <w:r w:rsidRPr="00B44F9B">
                        <w:rPr>
                          <w:rFonts w:ascii="Comic Sans MS" w:hAnsi="Comic Sans MS" w:cstheme="minorBidi"/>
                          <w:color w:val="FF0000"/>
                          <w:kern w:val="24"/>
                          <w:sz w:val="36"/>
                          <w:szCs w:val="36"/>
                        </w:rPr>
                        <w:t>n</w:t>
                      </w:r>
                    </w:p>
                  </w:txbxContent>
                </v:textbox>
              </v:shape>
            </w:pict>
          </mc:Fallback>
        </mc:AlternateContent>
      </w:r>
      <w:r w:rsidR="00D325C6">
        <w:t xml:space="preserve">           </w:t>
      </w:r>
    </w:p>
    <w:p w14:paraId="613783F2" w14:textId="77777777" w:rsidR="00D325C6" w:rsidRPr="00B44F9B" w:rsidRDefault="00D325C6" w:rsidP="00B44F9B">
      <w:pPr>
        <w:sectPr w:rsidR="00D325C6" w:rsidRPr="00B44F9B" w:rsidSect="00F13EF6">
          <w:headerReference w:type="default" r:id="rId9"/>
          <w:pgSz w:w="11906" w:h="16838" w:code="9"/>
          <w:pgMar w:top="1418" w:right="1134" w:bottom="1134" w:left="1418" w:header="454" w:footer="709" w:gutter="0"/>
          <w:cols w:num="2" w:space="709"/>
          <w:docGrid w:linePitch="360"/>
        </w:sectPr>
      </w:pPr>
    </w:p>
    <w:p w14:paraId="19C19089" w14:textId="77777777" w:rsidR="002B2AA1" w:rsidRDefault="002B2AA1"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Liebe Eltern der Michaelschule, </w:t>
      </w:r>
    </w:p>
    <w:p w14:paraId="25793AE1" w14:textId="4BCA524A" w:rsidR="002B2AA1" w:rsidRDefault="002B2AA1"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heute beginnen die Herbstferien. Insgesamt haben sich unsere Mädchen und Jungen </w:t>
      </w:r>
      <w:r w:rsidR="00220D43">
        <w:rPr>
          <w:rFonts w:ascii="Open Sans" w:hAnsi="Open Sans" w:cs="Open Sans"/>
          <w:color w:val="212121"/>
          <w:sz w:val="21"/>
          <w:szCs w:val="21"/>
          <w:shd w:val="clear" w:color="auto" w:fill="FFFFFF"/>
        </w:rPr>
        <w:t xml:space="preserve">wirklich </w:t>
      </w:r>
      <w:r>
        <w:rPr>
          <w:rFonts w:ascii="Open Sans" w:hAnsi="Open Sans" w:cs="Open Sans"/>
          <w:color w:val="212121"/>
          <w:sz w:val="21"/>
          <w:szCs w:val="21"/>
          <w:shd w:val="clear" w:color="auto" w:fill="FFFFFF"/>
        </w:rPr>
        <w:t xml:space="preserve">gut an die "Corona-Regeln" gehalten; auch bei den Testungen gab es nur wenige Probleme. </w:t>
      </w:r>
    </w:p>
    <w:p w14:paraId="545F9092" w14:textId="3918E84A" w:rsidR="00220D43" w:rsidRDefault="00220D43" w:rsidP="00220D43">
      <w:pPr>
        <w:spacing w:after="0"/>
        <w:jc w:val="both"/>
      </w:pPr>
      <w:r>
        <w:rPr>
          <w:rFonts w:ascii="Open Sans" w:hAnsi="Open Sans" w:cs="Open Sans"/>
          <w:color w:val="212121"/>
          <w:sz w:val="21"/>
          <w:szCs w:val="21"/>
          <w:shd w:val="clear" w:color="auto" w:fill="FFFFFF"/>
        </w:rPr>
        <w:t>Das Kultusministerium</w:t>
      </w:r>
      <w:r w:rsidR="002B2AA1">
        <w:rPr>
          <w:rFonts w:ascii="Open Sans" w:hAnsi="Open Sans" w:cs="Open Sans"/>
          <w:color w:val="212121"/>
          <w:sz w:val="21"/>
          <w:szCs w:val="21"/>
          <w:shd w:val="clear" w:color="auto" w:fill="FFFFFF"/>
        </w:rPr>
        <w:t xml:space="preserve"> hat in einem Brief sowohl über die vergangenen als auch über die kommenden Wochen informiert. Diesen Elternbrief sowie einen entsprechenden Brief für die Kinder finden Sie </w:t>
      </w:r>
      <w:r>
        <w:rPr>
          <w:rFonts w:ascii="Open Sans" w:hAnsi="Open Sans" w:cs="Open Sans"/>
          <w:color w:val="212121"/>
          <w:sz w:val="21"/>
          <w:szCs w:val="21"/>
          <w:shd w:val="clear" w:color="auto" w:fill="FFFFFF"/>
        </w:rPr>
        <w:t xml:space="preserve">unter diesen Links:  </w:t>
      </w:r>
      <w:hyperlink r:id="rId10" w:history="1">
        <w:r>
          <w:rPr>
            <w:rStyle w:val="Hyperlink"/>
          </w:rPr>
          <w:t>2021-10-14_Brief_an_Eltern_gek_rzt.pdf</w:t>
        </w:r>
      </w:hyperlink>
    </w:p>
    <w:p w14:paraId="3EA181F2" w14:textId="4B387F62" w:rsidR="00220D43" w:rsidRDefault="00220D43" w:rsidP="00220D43">
      <w:pPr>
        <w:spacing w:after="0"/>
        <w:jc w:val="both"/>
      </w:pPr>
      <w:r>
        <w:t xml:space="preserve">                                                                          </w:t>
      </w:r>
      <w:hyperlink r:id="rId11" w:history="1">
        <w:r>
          <w:rPr>
            <w:rStyle w:val="Hyperlink"/>
          </w:rPr>
          <w:t>2021-10-14_Brief_an_SuS_GS_F_S.pdf</w:t>
        </w:r>
      </w:hyperlink>
      <w:r>
        <w:t xml:space="preserve">   </w:t>
      </w:r>
    </w:p>
    <w:p w14:paraId="4F715E39" w14:textId="77777777" w:rsidR="00220D43" w:rsidRPr="00220D43" w:rsidRDefault="00220D43" w:rsidP="00220D43">
      <w:pPr>
        <w:spacing w:after="0"/>
        <w:jc w:val="both"/>
      </w:pPr>
    </w:p>
    <w:p w14:paraId="4F437819" w14:textId="4DA2A4A0" w:rsidR="002B2AA1" w:rsidRDefault="00220D43"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Nachfolgend </w:t>
      </w:r>
      <w:r w:rsidR="002B2AA1">
        <w:rPr>
          <w:rFonts w:ascii="Open Sans" w:hAnsi="Open Sans" w:cs="Open Sans"/>
          <w:color w:val="212121"/>
          <w:sz w:val="21"/>
          <w:szCs w:val="21"/>
          <w:shd w:val="clear" w:color="auto" w:fill="FFFFFF"/>
        </w:rPr>
        <w:t xml:space="preserve">möchte ich Ihnen gern einige Infos geben, welche konkret die Michaelschule betreffen: </w:t>
      </w:r>
    </w:p>
    <w:p w14:paraId="7BC5AEFA" w14:textId="4B11ED14" w:rsidR="002B2AA1" w:rsidRDefault="002B2AA1" w:rsidP="00D325C6">
      <w:pPr>
        <w:jc w:val="both"/>
        <w:rPr>
          <w:rFonts w:ascii="Open Sans" w:hAnsi="Open Sans" w:cs="Open Sans"/>
          <w:color w:val="212121"/>
          <w:sz w:val="21"/>
          <w:szCs w:val="21"/>
          <w:shd w:val="clear" w:color="auto" w:fill="FFFFFF"/>
        </w:rPr>
      </w:pPr>
      <w:r w:rsidRPr="002B2AA1">
        <w:rPr>
          <w:rFonts w:ascii="Open Sans" w:hAnsi="Open Sans" w:cs="Open Sans"/>
          <w:b/>
          <w:bCs/>
          <w:color w:val="212121"/>
          <w:sz w:val="21"/>
          <w:szCs w:val="21"/>
          <w:shd w:val="clear" w:color="auto" w:fill="FFFFFF"/>
        </w:rPr>
        <w:t>1.</w:t>
      </w:r>
      <w:r>
        <w:rPr>
          <w:rFonts w:ascii="Open Sans" w:hAnsi="Open Sans" w:cs="Open Sans"/>
          <w:color w:val="212121"/>
          <w:sz w:val="21"/>
          <w:szCs w:val="21"/>
          <w:shd w:val="clear" w:color="auto" w:fill="FFFFFF"/>
        </w:rPr>
        <w:t xml:space="preserve"> Vor einigen Wochen wurden neue Elternvertreter gewählt: </w:t>
      </w:r>
    </w:p>
    <w:p w14:paraId="6A280D39" w14:textId="6DA9D291" w:rsidR="002B2AA1" w:rsidRDefault="002B2AA1"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Klasse 1/2: 1. Vorsitzende: Frau </w:t>
      </w:r>
      <w:proofErr w:type="spellStart"/>
      <w:r>
        <w:rPr>
          <w:rFonts w:ascii="Open Sans" w:hAnsi="Open Sans" w:cs="Open Sans"/>
          <w:color w:val="212121"/>
          <w:sz w:val="21"/>
          <w:szCs w:val="21"/>
          <w:shd w:val="clear" w:color="auto" w:fill="FFFFFF"/>
        </w:rPr>
        <w:t>Klene</w:t>
      </w:r>
      <w:proofErr w:type="spellEnd"/>
      <w:r>
        <w:rPr>
          <w:rFonts w:ascii="Open Sans" w:hAnsi="Open Sans" w:cs="Open Sans"/>
          <w:color w:val="212121"/>
          <w:sz w:val="21"/>
          <w:szCs w:val="21"/>
          <w:shd w:val="clear" w:color="auto" w:fill="FFFFFF"/>
        </w:rPr>
        <w:t xml:space="preserve">, 2. Vorsitzende: Frau Robben, Vertreterin für die Klassenkonferenzen: Frau Brake </w:t>
      </w:r>
    </w:p>
    <w:p w14:paraId="421CD83B" w14:textId="0E5D6932" w:rsidR="002B2AA1" w:rsidRDefault="002B2AA1"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Klasse 3/4: 1. Vorsitzende: Frau Hermes, 2. Vorsitzende: Frau Germer-</w:t>
      </w:r>
      <w:proofErr w:type="spellStart"/>
      <w:r>
        <w:rPr>
          <w:rFonts w:ascii="Open Sans" w:hAnsi="Open Sans" w:cs="Open Sans"/>
          <w:color w:val="212121"/>
          <w:sz w:val="21"/>
          <w:szCs w:val="21"/>
          <w:shd w:val="clear" w:color="auto" w:fill="FFFFFF"/>
        </w:rPr>
        <w:t>Engelken</w:t>
      </w:r>
      <w:proofErr w:type="spellEnd"/>
      <w:r>
        <w:rPr>
          <w:rFonts w:ascii="Open Sans" w:hAnsi="Open Sans" w:cs="Open Sans"/>
          <w:color w:val="212121"/>
          <w:sz w:val="21"/>
          <w:szCs w:val="21"/>
          <w:shd w:val="clear" w:color="auto" w:fill="FFFFFF"/>
        </w:rPr>
        <w:t xml:space="preserve">, Vertreterin für die Klassenkonferenzen: Frau Magiera </w:t>
      </w:r>
    </w:p>
    <w:p w14:paraId="06C3AF73" w14:textId="309964E1" w:rsidR="002B2AA1" w:rsidRDefault="002B2AA1"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Schulelternrat: 1. Vorsitzende:  Frau Hermes, 2. Vorsitzende: Frau Germer-</w:t>
      </w:r>
      <w:proofErr w:type="spellStart"/>
      <w:r>
        <w:rPr>
          <w:rFonts w:ascii="Open Sans" w:hAnsi="Open Sans" w:cs="Open Sans"/>
          <w:color w:val="212121"/>
          <w:sz w:val="21"/>
          <w:szCs w:val="21"/>
          <w:shd w:val="clear" w:color="auto" w:fill="FFFFFF"/>
        </w:rPr>
        <w:t>Engelken</w:t>
      </w:r>
      <w:proofErr w:type="spellEnd"/>
      <w:r>
        <w:rPr>
          <w:rFonts w:ascii="Open Sans" w:hAnsi="Open Sans" w:cs="Open Sans"/>
          <w:color w:val="212121"/>
          <w:sz w:val="21"/>
          <w:szCs w:val="21"/>
          <w:shd w:val="clear" w:color="auto" w:fill="FFFFFF"/>
        </w:rPr>
        <w:t xml:space="preserve">, 1. Vertreterin: Frau Robben, 2. Vertreterin: Frau </w:t>
      </w:r>
      <w:proofErr w:type="spellStart"/>
      <w:r>
        <w:rPr>
          <w:rFonts w:ascii="Open Sans" w:hAnsi="Open Sans" w:cs="Open Sans"/>
          <w:color w:val="212121"/>
          <w:sz w:val="21"/>
          <w:szCs w:val="21"/>
          <w:shd w:val="clear" w:color="auto" w:fill="FFFFFF"/>
        </w:rPr>
        <w:t>Klene</w:t>
      </w:r>
      <w:proofErr w:type="spellEnd"/>
      <w:r>
        <w:rPr>
          <w:rFonts w:ascii="Open Sans" w:hAnsi="Open Sans" w:cs="Open Sans"/>
          <w:color w:val="212121"/>
          <w:sz w:val="21"/>
          <w:szCs w:val="21"/>
          <w:shd w:val="clear" w:color="auto" w:fill="FFFFFF"/>
        </w:rPr>
        <w:t xml:space="preserve"> </w:t>
      </w:r>
    </w:p>
    <w:p w14:paraId="6FDC3952" w14:textId="07099B5E" w:rsidR="002B2AA1" w:rsidRDefault="00220D43"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Ein herzliches DANKESCHÖN </w:t>
      </w:r>
      <w:r w:rsidR="002B2AA1">
        <w:rPr>
          <w:rFonts w:ascii="Open Sans" w:hAnsi="Open Sans" w:cs="Open Sans"/>
          <w:color w:val="212121"/>
          <w:sz w:val="21"/>
          <w:szCs w:val="21"/>
          <w:shd w:val="clear" w:color="auto" w:fill="FFFFFF"/>
        </w:rPr>
        <w:t xml:space="preserve">an die ehemaligen sowie an die neuen </w:t>
      </w:r>
      <w:proofErr w:type="spellStart"/>
      <w:proofErr w:type="gramStart"/>
      <w:r w:rsidR="002B2AA1">
        <w:rPr>
          <w:rFonts w:ascii="Open Sans" w:hAnsi="Open Sans" w:cs="Open Sans"/>
          <w:color w:val="212121"/>
          <w:sz w:val="21"/>
          <w:szCs w:val="21"/>
          <w:shd w:val="clear" w:color="auto" w:fill="FFFFFF"/>
        </w:rPr>
        <w:t>Elternvertreter:innen</w:t>
      </w:r>
      <w:proofErr w:type="spellEnd"/>
      <w:proofErr w:type="gramEnd"/>
      <w:r w:rsidR="002B2AA1">
        <w:rPr>
          <w:rFonts w:ascii="Open Sans" w:hAnsi="Open Sans" w:cs="Open Sans"/>
          <w:color w:val="212121"/>
          <w:sz w:val="21"/>
          <w:szCs w:val="21"/>
          <w:shd w:val="clear" w:color="auto" w:fill="FFFFFF"/>
        </w:rPr>
        <w:t xml:space="preserve"> für </w:t>
      </w:r>
      <w:r>
        <w:rPr>
          <w:rFonts w:ascii="Open Sans" w:hAnsi="Open Sans" w:cs="Open Sans"/>
          <w:color w:val="212121"/>
          <w:sz w:val="21"/>
          <w:szCs w:val="21"/>
          <w:shd w:val="clear" w:color="auto" w:fill="FFFFFF"/>
        </w:rPr>
        <w:t>i</w:t>
      </w:r>
      <w:r w:rsidR="002B2AA1">
        <w:rPr>
          <w:rFonts w:ascii="Open Sans" w:hAnsi="Open Sans" w:cs="Open Sans"/>
          <w:color w:val="212121"/>
          <w:sz w:val="21"/>
          <w:szCs w:val="21"/>
          <w:shd w:val="clear" w:color="auto" w:fill="FFFFFF"/>
        </w:rPr>
        <w:t xml:space="preserve">hre Bereitschaft und Ihren Einsatz in schulischen Angelegenheiten. </w:t>
      </w:r>
    </w:p>
    <w:p w14:paraId="1E6482A2" w14:textId="285E935C" w:rsidR="002B2AA1" w:rsidRDefault="002B2AA1" w:rsidP="00D325C6">
      <w:pPr>
        <w:jc w:val="both"/>
        <w:rPr>
          <w:rFonts w:ascii="Open Sans" w:hAnsi="Open Sans" w:cs="Open Sans"/>
          <w:color w:val="212121"/>
          <w:sz w:val="21"/>
          <w:szCs w:val="21"/>
          <w:shd w:val="clear" w:color="auto" w:fill="FFFFFF"/>
        </w:rPr>
      </w:pPr>
      <w:r w:rsidRPr="002B2AA1">
        <w:rPr>
          <w:rFonts w:ascii="Open Sans" w:hAnsi="Open Sans" w:cs="Open Sans"/>
          <w:b/>
          <w:bCs/>
          <w:color w:val="212121"/>
          <w:sz w:val="21"/>
          <w:szCs w:val="21"/>
          <w:shd w:val="clear" w:color="auto" w:fill="FFFFFF"/>
        </w:rPr>
        <w:t>2</w:t>
      </w:r>
      <w:r>
        <w:rPr>
          <w:rFonts w:ascii="Open Sans" w:hAnsi="Open Sans" w:cs="Open Sans"/>
          <w:color w:val="212121"/>
          <w:sz w:val="21"/>
          <w:szCs w:val="21"/>
          <w:shd w:val="clear" w:color="auto" w:fill="FFFFFF"/>
        </w:rPr>
        <w:t xml:space="preserve">. Die Michaelschule wird in den Herbstferien zur Baustelle; die Verkabelungen für das schnelle Internet werden durchgeführt. </w:t>
      </w:r>
    </w:p>
    <w:p w14:paraId="16BC20AD" w14:textId="102DA114" w:rsidR="002B2AA1" w:rsidRDefault="002B2AA1" w:rsidP="00D325C6">
      <w:pPr>
        <w:jc w:val="both"/>
        <w:rPr>
          <w:rFonts w:ascii="Open Sans" w:hAnsi="Open Sans" w:cs="Open Sans"/>
          <w:color w:val="212121"/>
          <w:sz w:val="21"/>
          <w:szCs w:val="21"/>
          <w:shd w:val="clear" w:color="auto" w:fill="FFFFFF"/>
        </w:rPr>
      </w:pPr>
      <w:r w:rsidRPr="002B2AA1">
        <w:rPr>
          <w:rFonts w:ascii="Open Sans" w:hAnsi="Open Sans" w:cs="Open Sans"/>
          <w:b/>
          <w:bCs/>
          <w:color w:val="212121"/>
          <w:sz w:val="21"/>
          <w:szCs w:val="21"/>
          <w:shd w:val="clear" w:color="auto" w:fill="FFFFFF"/>
        </w:rPr>
        <w:t>3.</w:t>
      </w:r>
      <w:r>
        <w:rPr>
          <w:rFonts w:ascii="Open Sans" w:hAnsi="Open Sans" w:cs="Open Sans"/>
          <w:color w:val="212121"/>
          <w:sz w:val="21"/>
          <w:szCs w:val="21"/>
          <w:shd w:val="clear" w:color="auto" w:fill="FFFFFF"/>
        </w:rPr>
        <w:t xml:space="preserve">  Am 1. November ist der erste Schultag nach den Herbstferien. Die Kinder müssen in der ersten Schulwoche täglich getestet werden. Die ersten zwei </w:t>
      </w:r>
      <w:proofErr w:type="spellStart"/>
      <w:r>
        <w:rPr>
          <w:rFonts w:ascii="Open Sans" w:hAnsi="Open Sans" w:cs="Open Sans"/>
          <w:color w:val="212121"/>
          <w:sz w:val="21"/>
          <w:szCs w:val="21"/>
          <w:shd w:val="clear" w:color="auto" w:fill="FFFFFF"/>
        </w:rPr>
        <w:t>Testkits</w:t>
      </w:r>
      <w:proofErr w:type="spellEnd"/>
      <w:r>
        <w:rPr>
          <w:rFonts w:ascii="Open Sans" w:hAnsi="Open Sans" w:cs="Open Sans"/>
          <w:color w:val="212121"/>
          <w:sz w:val="21"/>
          <w:szCs w:val="21"/>
          <w:shd w:val="clear" w:color="auto" w:fill="FFFFFF"/>
        </w:rPr>
        <w:t xml:space="preserve"> haben die Mädchen und Jungen heute in der Postmappe. Da wir noch Nasentests haben, werden wir diese zuerst an die Kinder verteilen. Die bereits vor einigen Wochen angekündigten Spucktests erhalten die </w:t>
      </w:r>
      <w:proofErr w:type="spellStart"/>
      <w:proofErr w:type="gramStart"/>
      <w:r>
        <w:rPr>
          <w:rFonts w:ascii="Open Sans" w:hAnsi="Open Sans" w:cs="Open Sans"/>
          <w:color w:val="212121"/>
          <w:sz w:val="21"/>
          <w:szCs w:val="21"/>
          <w:shd w:val="clear" w:color="auto" w:fill="FFFFFF"/>
        </w:rPr>
        <w:t>Schüler:innen</w:t>
      </w:r>
      <w:proofErr w:type="spellEnd"/>
      <w:proofErr w:type="gramEnd"/>
      <w:r>
        <w:rPr>
          <w:rFonts w:ascii="Open Sans" w:hAnsi="Open Sans" w:cs="Open Sans"/>
          <w:color w:val="212121"/>
          <w:sz w:val="21"/>
          <w:szCs w:val="21"/>
          <w:shd w:val="clear" w:color="auto" w:fill="FFFFFF"/>
        </w:rPr>
        <w:t xml:space="preserve"> anschließend. </w:t>
      </w:r>
    </w:p>
    <w:p w14:paraId="51484F65" w14:textId="655848DD" w:rsidR="002B2AA1" w:rsidRDefault="002B2AA1" w:rsidP="00D325C6">
      <w:pPr>
        <w:jc w:val="both"/>
        <w:rPr>
          <w:rFonts w:ascii="Open Sans" w:hAnsi="Open Sans" w:cs="Open Sans"/>
          <w:color w:val="212121"/>
          <w:sz w:val="21"/>
          <w:szCs w:val="21"/>
          <w:shd w:val="clear" w:color="auto" w:fill="FFFFFF"/>
        </w:rPr>
      </w:pPr>
      <w:r w:rsidRPr="002B2AA1">
        <w:rPr>
          <w:rFonts w:ascii="Open Sans" w:hAnsi="Open Sans" w:cs="Open Sans"/>
          <w:b/>
          <w:bCs/>
          <w:color w:val="212121"/>
          <w:sz w:val="21"/>
          <w:szCs w:val="21"/>
          <w:shd w:val="clear" w:color="auto" w:fill="FFFFFF"/>
        </w:rPr>
        <w:t>4</w:t>
      </w:r>
      <w:r>
        <w:rPr>
          <w:rFonts w:ascii="Open Sans" w:hAnsi="Open Sans" w:cs="Open Sans"/>
          <w:color w:val="212121"/>
          <w:sz w:val="21"/>
          <w:szCs w:val="21"/>
          <w:shd w:val="clear" w:color="auto" w:fill="FFFFFF"/>
        </w:rPr>
        <w:t xml:space="preserve">. Am 2. November wird die Polizei Haren die Fahrräder der Mädchen und Jungen kontrollieren. Achten Sie bitte darauf, dass das Fahrrad Ihres Kindes verkehrssicher ist und auch Bremsen, Klingel und Beleuchtung funktionieren. </w:t>
      </w:r>
    </w:p>
    <w:p w14:paraId="353149DD" w14:textId="77777777" w:rsidR="002B2AA1" w:rsidRDefault="002B2AA1" w:rsidP="00D325C6">
      <w:pPr>
        <w:jc w:val="both"/>
        <w:rPr>
          <w:rFonts w:ascii="Open Sans" w:hAnsi="Open Sans" w:cs="Open Sans"/>
          <w:color w:val="212121"/>
          <w:sz w:val="21"/>
          <w:szCs w:val="21"/>
          <w:shd w:val="clear" w:color="auto" w:fill="FFFFFF"/>
        </w:rPr>
      </w:pPr>
    </w:p>
    <w:p w14:paraId="6C3D1A02" w14:textId="77777777" w:rsidR="002B2AA1" w:rsidRDefault="002B2AA1"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Das Team der Michaelschule wünscht allen Familien erholsame und sonnige Herbstferien. </w:t>
      </w:r>
    </w:p>
    <w:p w14:paraId="6539707C" w14:textId="77777777" w:rsidR="002B2AA1" w:rsidRDefault="002B2AA1" w:rsidP="00D325C6">
      <w:pPr>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Mit freundlichen Grüßen </w:t>
      </w:r>
    </w:p>
    <w:p w14:paraId="30002BB0" w14:textId="77777777" w:rsidR="00220D43" w:rsidRDefault="002B2AA1" w:rsidP="00220D43">
      <w:pPr>
        <w:spacing w:after="0"/>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 xml:space="preserve">Maria Hamm  </w:t>
      </w:r>
    </w:p>
    <w:p w14:paraId="29CDBD60" w14:textId="1A16178F" w:rsidR="00C009DF" w:rsidRDefault="002B2AA1" w:rsidP="00220D43">
      <w:pPr>
        <w:spacing w:after="0"/>
        <w:jc w:val="both"/>
        <w:rPr>
          <w:rFonts w:ascii="Open Sans" w:hAnsi="Open Sans" w:cs="Open Sans"/>
          <w:color w:val="212121"/>
          <w:sz w:val="21"/>
          <w:szCs w:val="21"/>
          <w:shd w:val="clear" w:color="auto" w:fill="FFFFFF"/>
        </w:rPr>
      </w:pPr>
      <w:r>
        <w:rPr>
          <w:rFonts w:ascii="Open Sans" w:hAnsi="Open Sans" w:cs="Open Sans"/>
          <w:color w:val="212121"/>
          <w:sz w:val="21"/>
          <w:szCs w:val="21"/>
          <w:shd w:val="clear" w:color="auto" w:fill="FFFFFF"/>
        </w:rPr>
        <w:t>(Schulleiterin)</w:t>
      </w:r>
    </w:p>
    <w:sectPr w:rsidR="00C009DF" w:rsidSect="00D325C6">
      <w:type w:val="continuous"/>
      <w:pgSz w:w="11906" w:h="16838"/>
      <w:pgMar w:top="1418" w:right="1134" w:bottom="1134" w:left="1418" w:header="454"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4E39" w14:textId="77777777" w:rsidR="00103B1E" w:rsidRDefault="00103B1E" w:rsidP="00584AA7">
      <w:pPr>
        <w:spacing w:after="0" w:line="240" w:lineRule="auto"/>
      </w:pPr>
      <w:r>
        <w:separator/>
      </w:r>
    </w:p>
  </w:endnote>
  <w:endnote w:type="continuationSeparator" w:id="0">
    <w:p w14:paraId="7BD128EF" w14:textId="77777777" w:rsidR="00103B1E" w:rsidRDefault="00103B1E" w:rsidP="005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81EC7" w14:textId="77777777" w:rsidR="00103B1E" w:rsidRDefault="00103B1E" w:rsidP="00584AA7">
      <w:pPr>
        <w:spacing w:after="0" w:line="240" w:lineRule="auto"/>
      </w:pPr>
      <w:r>
        <w:separator/>
      </w:r>
    </w:p>
  </w:footnote>
  <w:footnote w:type="continuationSeparator" w:id="0">
    <w:p w14:paraId="7F2381EE" w14:textId="77777777" w:rsidR="00103B1E" w:rsidRDefault="00103B1E" w:rsidP="0058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DD59E" w14:textId="124A9FE7" w:rsidR="0044059E" w:rsidRPr="003176F3" w:rsidRDefault="0044059E">
    <w:pPr>
      <w:pStyle w:val="Kopfzeile"/>
      <w:rPr>
        <w:rFonts w:ascii="Comic Sans MS" w:hAnsi="Comic Sans MS"/>
      </w:rPr>
    </w:pPr>
    <w:r>
      <w:t xml:space="preserve">                                                                               </w:t>
    </w:r>
    <w:r w:rsidR="00984407">
      <w:t xml:space="preserve">                            </w:t>
    </w:r>
    <w:r w:rsidR="0087199C">
      <w:t xml:space="preserve">   </w:t>
    </w:r>
    <w:r w:rsidR="00C009DF">
      <w:t xml:space="preserve">         </w:t>
    </w:r>
    <w:r w:rsidRPr="003176F3">
      <w:rPr>
        <w:rFonts w:ascii="Comic Sans MS" w:hAnsi="Comic Sans MS"/>
      </w:rPr>
      <w:t>49733 Haren</w:t>
    </w:r>
    <w:r w:rsidR="00FB531A">
      <w:rPr>
        <w:rFonts w:ascii="Comic Sans MS" w:hAnsi="Comic Sans MS"/>
      </w:rPr>
      <w:t xml:space="preserve"> </w:t>
    </w:r>
    <w:r w:rsidRPr="003176F3">
      <w:rPr>
        <w:rFonts w:ascii="Comic Sans MS" w:hAnsi="Comic Sans MS"/>
      </w:rPr>
      <w:t>(Ems),</w:t>
    </w:r>
    <w:r w:rsidR="002636D6" w:rsidRPr="003176F3">
      <w:rPr>
        <w:rFonts w:ascii="Comic Sans MS" w:hAnsi="Comic Sans MS"/>
      </w:rPr>
      <w:t xml:space="preserve"> </w:t>
    </w:r>
    <w:r w:rsidR="002B2AA1">
      <w:rPr>
        <w:rFonts w:ascii="Comic Sans MS" w:hAnsi="Comic Sans MS"/>
      </w:rPr>
      <w:t>15.10.2021</w:t>
    </w:r>
  </w:p>
  <w:p w14:paraId="3208EBAF" w14:textId="77777777" w:rsidR="0044059E" w:rsidRPr="003176F3" w:rsidRDefault="0044059E">
    <w:pPr>
      <w:pStyle w:val="Kopfzeile"/>
      <w:rPr>
        <w:rFonts w:ascii="Comic Sans MS" w:hAnsi="Comic Sans MS"/>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C009DF">
      <w:rPr>
        <w:rFonts w:ascii="Comic Sans MS" w:hAnsi="Comic Sans MS"/>
        <w:sz w:val="24"/>
        <w:szCs w:val="24"/>
      </w:rPr>
      <w:t xml:space="preserve">      </w:t>
    </w:r>
    <w:r w:rsidRPr="003176F3">
      <w:rPr>
        <w:rFonts w:ascii="Comic Sans MS" w:hAnsi="Comic Sans MS"/>
      </w:rPr>
      <w:t xml:space="preserve">Schützenring 7 </w:t>
    </w:r>
  </w:p>
  <w:p w14:paraId="1B4677E3" w14:textId="77777777" w:rsidR="0044059E" w:rsidRPr="003176F3" w:rsidRDefault="0044059E">
    <w:pPr>
      <w:pStyle w:val="Kopfzeile"/>
      <w:rPr>
        <w:rFonts w:ascii="Comic Sans MS" w:hAnsi="Comic Sans MS"/>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C009DF">
      <w:rPr>
        <w:rFonts w:ascii="Comic Sans MS" w:hAnsi="Comic Sans MS"/>
        <w:sz w:val="24"/>
        <w:szCs w:val="24"/>
      </w:rPr>
      <w:t xml:space="preserve">      </w:t>
    </w:r>
    <w:r w:rsidRPr="003176F3">
      <w:rPr>
        <w:rFonts w:ascii="Comic Sans MS" w:hAnsi="Comic Sans MS"/>
      </w:rPr>
      <w:t>Tel. (05932) 2681</w:t>
    </w:r>
  </w:p>
  <w:p w14:paraId="7971F4BC" w14:textId="77777777" w:rsidR="0044059E" w:rsidRPr="003176F3" w:rsidRDefault="0044059E">
    <w:pPr>
      <w:pStyle w:val="Kopfzeile"/>
      <w:rPr>
        <w:rFonts w:ascii="Comic Sans MS" w:hAnsi="Comic Sans MS"/>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984407">
      <w:rPr>
        <w:rFonts w:ascii="Comic Sans MS" w:hAnsi="Comic Sans MS"/>
        <w:sz w:val="24"/>
        <w:szCs w:val="24"/>
      </w:rPr>
      <w:t xml:space="preserve"> </w:t>
    </w:r>
    <w:r w:rsidR="00C009DF">
      <w:rPr>
        <w:rFonts w:ascii="Comic Sans MS" w:hAnsi="Comic Sans MS"/>
        <w:sz w:val="24"/>
        <w:szCs w:val="24"/>
      </w:rPr>
      <w:t xml:space="preserve">      </w:t>
    </w:r>
    <w:r w:rsidRPr="003176F3">
      <w:rPr>
        <w:rFonts w:ascii="Comic Sans MS" w:hAnsi="Comic Sans MS"/>
      </w:rPr>
      <w:t>Fax (05932) 5004271</w:t>
    </w:r>
  </w:p>
  <w:p w14:paraId="23C6D61F" w14:textId="77777777" w:rsidR="0044059E" w:rsidRPr="003176F3" w:rsidRDefault="0044059E">
    <w:pPr>
      <w:pStyle w:val="Kopfzeile"/>
      <w:rPr>
        <w:rFonts w:ascii="Comic Sans MS" w:hAnsi="Comic Sans MS"/>
        <w:sz w:val="18"/>
        <w:szCs w:val="18"/>
      </w:rPr>
    </w:pPr>
    <w:r>
      <w:rPr>
        <w:rFonts w:ascii="Comic Sans MS" w:hAnsi="Comic Sans MS"/>
        <w:sz w:val="24"/>
        <w:szCs w:val="24"/>
      </w:rPr>
      <w:t xml:space="preserve">                                                              </w:t>
    </w:r>
    <w:r w:rsidR="00984407">
      <w:rPr>
        <w:rFonts w:ascii="Comic Sans MS" w:hAnsi="Comic Sans MS"/>
        <w:sz w:val="24"/>
        <w:szCs w:val="24"/>
      </w:rPr>
      <w:t xml:space="preserve">          </w:t>
    </w:r>
    <w:r w:rsidR="0087199C">
      <w:rPr>
        <w:rFonts w:ascii="Comic Sans MS" w:hAnsi="Comic Sans MS"/>
        <w:sz w:val="24"/>
        <w:szCs w:val="24"/>
      </w:rPr>
      <w:t xml:space="preserve">  </w:t>
    </w:r>
    <w:r w:rsidR="00984407">
      <w:rPr>
        <w:rFonts w:ascii="Comic Sans MS" w:hAnsi="Comic Sans MS"/>
        <w:sz w:val="24"/>
        <w:szCs w:val="24"/>
      </w:rPr>
      <w:t xml:space="preserve">  </w:t>
    </w:r>
    <w:r w:rsidR="00C009DF">
      <w:rPr>
        <w:rFonts w:ascii="Comic Sans MS" w:hAnsi="Comic Sans MS"/>
        <w:sz w:val="24"/>
        <w:szCs w:val="24"/>
      </w:rPr>
      <w:t xml:space="preserve">      </w:t>
    </w:r>
    <w:r w:rsidR="00984407" w:rsidRPr="003176F3">
      <w:rPr>
        <w:rFonts w:ascii="Comic Sans MS" w:hAnsi="Comic Sans MS"/>
        <w:sz w:val="18"/>
        <w:szCs w:val="18"/>
      </w:rPr>
      <w:t>E-Mail: michaelschule.tinnen@gmail.com</w:t>
    </w:r>
  </w:p>
  <w:p w14:paraId="1E1126A0" w14:textId="77777777" w:rsidR="0044059E" w:rsidRPr="0044059E" w:rsidRDefault="0044059E">
    <w:pPr>
      <w:pStyle w:val="Kopfzeile"/>
      <w:rPr>
        <w:rFonts w:ascii="Comic Sans MS" w:hAnsi="Comic Sans MS"/>
        <w:sz w:val="24"/>
        <w:szCs w:val="24"/>
      </w:rPr>
    </w:pPr>
    <w:r>
      <w:rPr>
        <w:rFonts w:ascii="Comic Sans MS" w:hAnsi="Comic Sans MS"/>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246"/>
    <w:rsid w:val="00021ACE"/>
    <w:rsid w:val="00103B1E"/>
    <w:rsid w:val="001B3584"/>
    <w:rsid w:val="00220D43"/>
    <w:rsid w:val="002636D6"/>
    <w:rsid w:val="0029751B"/>
    <w:rsid w:val="002B2AA1"/>
    <w:rsid w:val="003176F3"/>
    <w:rsid w:val="003716AB"/>
    <w:rsid w:val="003F7764"/>
    <w:rsid w:val="0044059E"/>
    <w:rsid w:val="00442CC7"/>
    <w:rsid w:val="0047579D"/>
    <w:rsid w:val="004770F9"/>
    <w:rsid w:val="00584AA7"/>
    <w:rsid w:val="00595246"/>
    <w:rsid w:val="006D2C2E"/>
    <w:rsid w:val="00715906"/>
    <w:rsid w:val="00736682"/>
    <w:rsid w:val="0087199C"/>
    <w:rsid w:val="009430EB"/>
    <w:rsid w:val="009825F0"/>
    <w:rsid w:val="00984407"/>
    <w:rsid w:val="00A35DA0"/>
    <w:rsid w:val="00B44F9B"/>
    <w:rsid w:val="00BF01F6"/>
    <w:rsid w:val="00C009DF"/>
    <w:rsid w:val="00D23A86"/>
    <w:rsid w:val="00D325C6"/>
    <w:rsid w:val="00D95250"/>
    <w:rsid w:val="00DC372E"/>
    <w:rsid w:val="00DE0D6A"/>
    <w:rsid w:val="00F01024"/>
    <w:rsid w:val="00F13EF6"/>
    <w:rsid w:val="00F7592D"/>
    <w:rsid w:val="00FB53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6EAEA"/>
  <w15:chartTrackingRefBased/>
  <w15:docId w15:val="{B4BC42BB-C8FA-402E-82F1-645AE051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0D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84AA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584A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4AA7"/>
    <w:rPr>
      <w:rFonts w:ascii="Segoe UI" w:hAnsi="Segoe UI" w:cs="Segoe UI"/>
      <w:sz w:val="18"/>
      <w:szCs w:val="18"/>
    </w:rPr>
  </w:style>
  <w:style w:type="paragraph" w:styleId="Kopfzeile">
    <w:name w:val="header"/>
    <w:basedOn w:val="Standard"/>
    <w:link w:val="KopfzeileZchn"/>
    <w:uiPriority w:val="99"/>
    <w:unhideWhenUsed/>
    <w:rsid w:val="00584A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4AA7"/>
  </w:style>
  <w:style w:type="paragraph" w:styleId="Fuzeile">
    <w:name w:val="footer"/>
    <w:basedOn w:val="Standard"/>
    <w:link w:val="FuzeileZchn"/>
    <w:uiPriority w:val="99"/>
    <w:unhideWhenUsed/>
    <w:rsid w:val="00584A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4AA7"/>
  </w:style>
  <w:style w:type="character" w:styleId="Hyperlink">
    <w:name w:val="Hyperlink"/>
    <w:basedOn w:val="Absatz-Standardschriftart"/>
    <w:uiPriority w:val="99"/>
    <w:semiHidden/>
    <w:unhideWhenUsed/>
    <w:rsid w:val="00220D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Maria\Desktop\2021-10-14_Brief_an_SuS_GS_F_S.pdf" TargetMode="External"/><Relationship Id="rId5" Type="http://schemas.openxmlformats.org/officeDocument/2006/relationships/footnotes" Target="footnotes.xml"/><Relationship Id="rId10" Type="http://schemas.openxmlformats.org/officeDocument/2006/relationships/hyperlink" Target="file:///C:\Users\Maria\Desktop\2021-10-14_Brief_an_Eltern_gek_rzt.pdf" TargetMode="Externa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schule\AppData\Local\Microsoft\Windows\INetCache\Content.Outlook\6QP46QTH\Briefkopf%20Michaelsch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0ADF5-200D-47F2-986D-FC038DEFC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 Michaelschule.dotx</Template>
  <TotalTime>0</TotalTime>
  <Pages>1</Pages>
  <Words>324</Words>
  <Characters>2043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Office2016L0022</cp:lastModifiedBy>
  <cp:revision>3</cp:revision>
  <cp:lastPrinted>2019-07-28T20:37:00Z</cp:lastPrinted>
  <dcterms:created xsi:type="dcterms:W3CDTF">2021-10-16T09:20:00Z</dcterms:created>
  <dcterms:modified xsi:type="dcterms:W3CDTF">2021-10-16T09:33:00Z</dcterms:modified>
</cp:coreProperties>
</file>