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84" w:rsidRDefault="00846A4F" w:rsidP="00846A4F">
      <w:pPr>
        <w:ind w:left="-1276"/>
        <w:jc w:val="both"/>
        <w:rPr>
          <w:b/>
        </w:rPr>
      </w:pPr>
      <w:r w:rsidRPr="00F17AD4">
        <w:rPr>
          <w:noProof/>
          <w:lang w:eastAsia="de-DE"/>
        </w:rPr>
        <w:drawing>
          <wp:inline distT="0" distB="0" distL="0" distR="0" wp14:anchorId="000778A9" wp14:editId="39ACA756">
            <wp:extent cx="5760720" cy="1654406"/>
            <wp:effectExtent l="0" t="0" r="0" b="3175"/>
            <wp:docPr id="1" name="Grafik 1" descr="C:\Users\Admin\Desktop\Scan_201802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_2018022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9D" w:rsidRDefault="00CA6754" w:rsidP="00A368F0">
      <w:pPr>
        <w:jc w:val="both"/>
        <w:rPr>
          <w:b/>
        </w:rPr>
      </w:pPr>
      <w:r w:rsidRPr="0051188A">
        <w:rPr>
          <w:b/>
        </w:rPr>
        <w:t>Inf</w:t>
      </w:r>
      <w:r w:rsidR="00A32F58">
        <w:rPr>
          <w:b/>
        </w:rPr>
        <w:t xml:space="preserve">ormationsblatt gemäß Art. 13 ff. </w:t>
      </w:r>
      <w:r w:rsidR="00B0596C">
        <w:rPr>
          <w:b/>
        </w:rPr>
        <w:t>Datenschutzgrundverordnung (</w:t>
      </w:r>
      <w:r w:rsidR="00A32F58">
        <w:rPr>
          <w:b/>
        </w:rPr>
        <w:t>DS</w:t>
      </w:r>
      <w:r w:rsidRPr="0051188A">
        <w:rPr>
          <w:b/>
        </w:rPr>
        <w:t>GVO</w:t>
      </w:r>
      <w:r w:rsidR="00B0596C">
        <w:rPr>
          <w:b/>
        </w:rPr>
        <w:t>)</w:t>
      </w:r>
    </w:p>
    <w:p w:rsidR="00B12284" w:rsidRDefault="00B12284" w:rsidP="00A368F0">
      <w:pPr>
        <w:jc w:val="both"/>
      </w:pPr>
      <w:r w:rsidRPr="00B12284">
        <w:t>Sehr geehrte Eltern, seh</w:t>
      </w:r>
      <w:r w:rsidR="00C34A34">
        <w:t>r geehrte Erziehungsberechtigte,</w:t>
      </w:r>
    </w:p>
    <w:p w:rsidR="00C34A34" w:rsidRPr="00B12284" w:rsidRDefault="00C34A34" w:rsidP="00A368F0">
      <w:pPr>
        <w:jc w:val="both"/>
      </w:pPr>
      <w:proofErr w:type="gramStart"/>
      <w:r>
        <w:t>hiermit</w:t>
      </w:r>
      <w:proofErr w:type="gramEnd"/>
      <w:r>
        <w:t xml:space="preserve"> informieren wir Sie über die Verarbeitung personenbezogener Daten in unserer Schule.</w:t>
      </w:r>
    </w:p>
    <w:p w:rsidR="00275548" w:rsidRPr="0051188A" w:rsidRDefault="00234D1B" w:rsidP="00A368F0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:rsidR="00275548" w:rsidRDefault="00275548" w:rsidP="00B12284"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544EE3">
        <w:rPr>
          <w:b/>
        </w:rPr>
        <w:t>Schulqualität</w:t>
      </w:r>
      <w:r w:rsidR="00BF7B65">
        <w:rPr>
          <w:b/>
        </w:rPr>
        <w:t>,</w:t>
      </w:r>
      <w:r w:rsidRPr="00275548">
        <w:t xml:space="preserve"> soweit dies erforderlich ist. Rechtsgrundlage dieser Verarbeitung ist § 31</w:t>
      </w:r>
      <w:r w:rsidR="00AD4F44">
        <w:t xml:space="preserve"> Abs.1 Satz 1</w:t>
      </w:r>
      <w:r w:rsidRPr="00275548">
        <w:t xml:space="preserve"> des Niedersächsischen Schulgesetzes (</w:t>
      </w:r>
      <w:proofErr w:type="spellStart"/>
      <w:r w:rsidRPr="00275548">
        <w:t>NSchG</w:t>
      </w:r>
      <w:proofErr w:type="spellEnd"/>
      <w:r w:rsidRPr="00275548">
        <w:t>).</w:t>
      </w:r>
      <w:r w:rsidR="00A133A2">
        <w:t xml:space="preserve"> </w:t>
      </w:r>
      <w:r>
        <w:t xml:space="preserve">Ohne eine rechtliche Grundlage ist die </w:t>
      </w:r>
      <w:r w:rsidR="00AD4F44">
        <w:t>Verarbeitung personenbezogener Daten</w:t>
      </w:r>
      <w:r>
        <w:t xml:space="preserve"> zulässig, wenn in die Verarbeitung eingewilligt wird. Die betreffenden Daten können freiwillig </w:t>
      </w:r>
      <w:r w:rsidR="00CB7800">
        <w:t xml:space="preserve">von Ihnen </w:t>
      </w:r>
      <w:r>
        <w:t>angegeben werden.</w:t>
      </w:r>
    </w:p>
    <w:p w:rsidR="00334D51" w:rsidRDefault="00275548" w:rsidP="00B12284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B53A33">
        <w:t>zu welchen</w:t>
      </w:r>
      <w:r w:rsidR="00AD4F44">
        <w:t xml:space="preserve"> Zwecken </w:t>
      </w:r>
      <w:r w:rsidR="00802503">
        <w:t>verarbeitet,</w:t>
      </w:r>
      <w:r w:rsidRPr="00275548">
        <w:t xml:space="preserve"> </w:t>
      </w:r>
      <w:r w:rsidR="00BB1580">
        <w:t xml:space="preserve">können Sie </w:t>
      </w:r>
      <w:r w:rsidR="00A4558E">
        <w:t xml:space="preserve">der im Anhang beigefügten </w:t>
      </w:r>
      <w:r w:rsidR="00CB7800" w:rsidRPr="00265047">
        <w:rPr>
          <w:b/>
        </w:rPr>
        <w:t xml:space="preserve">Tabelle </w:t>
      </w:r>
      <w:r w:rsidR="00BB1580">
        <w:t>entnehmen.</w:t>
      </w:r>
    </w:p>
    <w:p w:rsidR="00CA6754" w:rsidRPr="0051188A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Anschrift der Schülerin oder des Schülers und der Erziehungsberechtigten wird an den </w:t>
      </w:r>
      <w:r w:rsidRPr="00F57A25">
        <w:rPr>
          <w:rFonts w:ascii="Calibri" w:eastAsia="Times New Roman" w:hAnsi="Calibri" w:cs="Times New Roman"/>
          <w:color w:val="000000" w:themeColor="text1"/>
          <w:lang w:eastAsia="de-DE"/>
        </w:rPr>
        <w:t xml:space="preserve">Landkreis </w:t>
      </w:r>
      <w:r w:rsidR="00F57A25">
        <w:rPr>
          <w:rFonts w:ascii="Calibri" w:eastAsia="Times New Roman" w:hAnsi="Calibri" w:cs="Times New Roman"/>
          <w:color w:val="000000" w:themeColor="text1"/>
          <w:lang w:eastAsia="de-DE"/>
        </w:rPr>
        <w:t>Oldenburg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>Schülerbeförderung und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die unteren Gesundheitsbehörden zum Zwecke der Durchführung der Schuleingangsuntersuchung 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 xml:space="preserve">Grundlage für diese Übermittlungen ist § 31 Abs.1 S.2 </w:t>
      </w:r>
      <w:proofErr w:type="spellStart"/>
      <w:r w:rsidR="00AD4F44">
        <w:rPr>
          <w:rFonts w:ascii="Calibri" w:eastAsia="Times New Roman" w:hAnsi="Calibri" w:cs="Times New Roman"/>
          <w:color w:val="000000"/>
          <w:lang w:eastAsia="de-DE"/>
        </w:rPr>
        <w:t>NSchG</w:t>
      </w:r>
      <w:proofErr w:type="spellEnd"/>
      <w:r w:rsidR="00AD4F44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F7B65" w:rsidRDefault="00546D7F" w:rsidP="00B12284">
      <w:pPr>
        <w:spacing w:after="0" w:line="240" w:lineRule="auto"/>
      </w:pPr>
      <w:r>
        <w:t xml:space="preserve">Gemäß § 31 Abs. 2 </w:t>
      </w:r>
      <w:proofErr w:type="spellStart"/>
      <w:r>
        <w:t>NSchG</w:t>
      </w:r>
      <w:proofErr w:type="spellEnd"/>
      <w:r>
        <w:t xml:space="preserve"> übermittelt d</w:t>
      </w:r>
      <w:r w:rsidR="00D85B23">
        <w:t xml:space="preserve">ie </w:t>
      </w:r>
      <w:r w:rsidR="00B12284">
        <w:t xml:space="preserve">zuständige </w:t>
      </w:r>
      <w:r w:rsidR="00D85B23">
        <w:t>Meldebehörde den Grundschulen personenbezogene Daten der im jeweiligen Schulbezirk gemeldeten Kinder, deren Schulpflicht im folgenden Jahr beginnt, sowie</w:t>
      </w:r>
      <w:r w:rsidR="00B12284">
        <w:t xml:space="preserve"> die</w:t>
      </w:r>
      <w:r w:rsidR="00D85B23">
        <w:t xml:space="preserve"> Daten der gesetzlichen Vertreter</w:t>
      </w:r>
      <w:r w:rsidR="00F57A25">
        <w:t xml:space="preserve">. </w:t>
      </w:r>
      <w:r w:rsidR="00D85B23">
        <w:t xml:space="preserve">Dies </w:t>
      </w:r>
      <w:r>
        <w:t>geschieht</w:t>
      </w:r>
      <w:r w:rsidR="00D85B23">
        <w:t xml:space="preserve"> auch, wenn </w:t>
      </w:r>
      <w:r>
        <w:t>die</w:t>
      </w:r>
      <w:r w:rsidR="00D85B23">
        <w:t xml:space="preserve"> Kind</w:t>
      </w:r>
      <w:r>
        <w:t>er</w:t>
      </w:r>
      <w:r w:rsidR="00D85B23">
        <w:t xml:space="preserve"> vor dem Beginn der Schulpflicht durch Umzug innerhalb der Gemeinde den Schulbezirk wechseln oder in die Gemeinde zuziehen. </w:t>
      </w:r>
      <w:r w:rsidR="00BF7B65">
        <w:t xml:space="preserve">Die Schule erhält folgende Daten durch die Meldebehörde </w:t>
      </w:r>
      <w:proofErr w:type="gramStart"/>
      <w:r w:rsidR="00BF7B65">
        <w:t>übermittelt</w:t>
      </w:r>
      <w:proofErr w:type="gramEnd"/>
      <w:r w:rsidR="00BF7B65">
        <w:t>:</w:t>
      </w:r>
    </w:p>
    <w:p w:rsidR="00BF7B65" w:rsidRPr="00CA6754" w:rsidRDefault="00BF7B6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802503" w:rsidRDefault="00802503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CA6754" w:rsidRPr="00802503">
        <w:rPr>
          <w:rFonts w:ascii="Calibri" w:eastAsia="Times New Roman" w:hAnsi="Calibri" w:cs="Times New Roman"/>
          <w:color w:val="000000"/>
          <w:lang w:eastAsia="de-DE"/>
        </w:rPr>
        <w:t xml:space="preserve">zum Kind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:rsidR="00F57A25" w:rsidRDefault="00F57A2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c) Geburtsdatum,</w:t>
      </w:r>
    </w:p>
    <w:p w:rsidR="00CA6754" w:rsidRDefault="00F57A2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d) Geschlecht,</w:t>
      </w:r>
    </w:p>
    <w:p w:rsidR="00F57A25" w:rsidRDefault="00F57A2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e) Staatsangehörigkeit,</w:t>
      </w:r>
    </w:p>
    <w:p w:rsidR="00F57A25" w:rsidRPr="00CA6754" w:rsidRDefault="00F57A2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f) Konfession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2. zu den gesetzlichen Vertreterinnen oder Vertretern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:rsidR="00846A4F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:rsidR="009D16D1" w:rsidRPr="006664E0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d) Auskunftssperren nach § 51 des Bundesmeldegesetzes und bedingte Sperrvermerke nach § 52 des Bundesmeldegesetzes.</w:t>
      </w:r>
    </w:p>
    <w:p w:rsidR="00546D7F" w:rsidRDefault="00546D7F" w:rsidP="00A368F0">
      <w:pPr>
        <w:spacing w:after="0" w:line="240" w:lineRule="auto"/>
        <w:jc w:val="both"/>
      </w:pPr>
    </w:p>
    <w:p w:rsidR="00846A4F" w:rsidRDefault="00846A4F" w:rsidP="00A368F0">
      <w:pPr>
        <w:spacing w:after="0" w:line="240" w:lineRule="auto"/>
        <w:jc w:val="both"/>
      </w:pPr>
    </w:p>
    <w:p w:rsidR="00846A4F" w:rsidRDefault="00846A4F" w:rsidP="00A368F0">
      <w:pPr>
        <w:spacing w:after="0" w:line="240" w:lineRule="auto"/>
        <w:jc w:val="both"/>
      </w:pPr>
    </w:p>
    <w:p w:rsidR="009D16D1" w:rsidRDefault="002568B6" w:rsidP="00A368F0">
      <w:pPr>
        <w:spacing w:after="0" w:line="240" w:lineRule="auto"/>
        <w:jc w:val="both"/>
      </w:pPr>
      <w:r>
        <w:t xml:space="preserve">Diese Daten werden von der abgebenden Schule an die aufnehmende Schule </w:t>
      </w:r>
      <w:r w:rsidR="004F2115">
        <w:t xml:space="preserve">zum Zweck der Überwachung der Einhaltung der Schulpflicht </w:t>
      </w:r>
      <w:r>
        <w:t xml:space="preserve">übermittelt, wenn </w:t>
      </w:r>
      <w:r w:rsidR="009D16D1" w:rsidRPr="009D16D1">
        <w:t>eine schulpflichtige Schülerin oder ein schulpflichtiger Schüler die Schule innerhalb Niedersachsens</w:t>
      </w:r>
      <w:r>
        <w:t xml:space="preserve"> wechselt.</w:t>
      </w:r>
      <w:r w:rsidR="00B16197">
        <w:t xml:space="preserve"> Weitere Übermittlungen sind der im Anhang beigefügten Tabelle zu entnehmen.</w:t>
      </w:r>
    </w:p>
    <w:p w:rsidR="00B57147" w:rsidRPr="00B16197" w:rsidRDefault="00B57147" w:rsidP="00A368F0">
      <w:pPr>
        <w:spacing w:after="0" w:line="240" w:lineRule="auto"/>
        <w:jc w:val="both"/>
      </w:pPr>
    </w:p>
    <w:p w:rsidR="00BF7B65" w:rsidRDefault="00B57147" w:rsidP="00A368F0">
      <w:pPr>
        <w:jc w:val="both"/>
        <w:rPr>
          <w:iCs/>
        </w:rPr>
      </w:pPr>
      <w:r w:rsidRPr="00B16197">
        <w:rPr>
          <w:b/>
          <w:iCs/>
        </w:rPr>
        <w:t>Auftragsverarbeitung</w:t>
      </w:r>
      <w:r w:rsidR="00BF7B65">
        <w:rPr>
          <w:iCs/>
        </w:rPr>
        <w:t xml:space="preserve"> </w:t>
      </w:r>
    </w:p>
    <w:p w:rsidR="00C34A34" w:rsidRPr="00B12284" w:rsidRDefault="00C34A34" w:rsidP="00C34A34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r>
        <w:rPr>
          <w:iCs/>
        </w:rPr>
        <w:t xml:space="preserve">Westermann-Gruppe </w:t>
      </w:r>
      <w:r w:rsidRPr="00B12284">
        <w:rPr>
          <w:rFonts w:cs="Arial"/>
          <w:iCs/>
          <w:szCs w:val="20"/>
        </w:rPr>
        <w:t xml:space="preserve">verarbeitet auf Grundlage eines schriftlichen Vertrages </w:t>
      </w:r>
      <w:r w:rsidR="004914E9">
        <w:rPr>
          <w:rFonts w:cs="Arial"/>
          <w:iCs/>
          <w:szCs w:val="20"/>
        </w:rPr>
        <w:t xml:space="preserve">mit der Gemeinde Hude </w:t>
      </w:r>
      <w:r w:rsidRPr="00B12284">
        <w:rPr>
          <w:rFonts w:cs="Arial"/>
          <w:iCs/>
          <w:szCs w:val="20"/>
        </w:rPr>
        <w:t xml:space="preserve">als </w:t>
      </w:r>
      <w:proofErr w:type="spellStart"/>
      <w:r w:rsidRPr="00B12284">
        <w:rPr>
          <w:rFonts w:cs="Arial"/>
          <w:iCs/>
          <w:szCs w:val="20"/>
        </w:rPr>
        <w:t>Auftragsverarbeiter</w:t>
      </w:r>
      <w:proofErr w:type="spellEnd"/>
      <w:r w:rsidRPr="00B12284">
        <w:rPr>
          <w:rFonts w:cs="Arial"/>
          <w:iCs/>
          <w:szCs w:val="20"/>
        </w:rPr>
        <w:t xml:space="preserve"> weisungsgebunden personenbezogene Daten in unserem Auftrag </w:t>
      </w:r>
      <w:r>
        <w:rPr>
          <w:rFonts w:cs="Arial"/>
          <w:iCs/>
          <w:szCs w:val="20"/>
        </w:rPr>
        <w:t xml:space="preserve">im Rahmen der Nutzung des Online-Dienstes </w:t>
      </w:r>
      <w:proofErr w:type="spellStart"/>
      <w:r>
        <w:rPr>
          <w:rFonts w:cs="Arial"/>
          <w:iCs/>
          <w:szCs w:val="20"/>
        </w:rPr>
        <w:t>Antolin</w:t>
      </w:r>
      <w:proofErr w:type="spellEnd"/>
      <w:r w:rsidRPr="00B12284">
        <w:rPr>
          <w:rFonts w:cs="Arial"/>
          <w:iCs/>
          <w:szCs w:val="20"/>
        </w:rPr>
        <w:t>.</w:t>
      </w:r>
    </w:p>
    <w:p w:rsidR="0051332B" w:rsidRDefault="0051332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D4F44">
        <w:rPr>
          <w:rFonts w:ascii="Calibri" w:eastAsia="Times New Roman" w:hAnsi="Calibri" w:cs="Times New Roman"/>
          <w:color w:val="000000"/>
          <w:lang w:eastAsia="de-DE"/>
        </w:rPr>
        <w:t>Im Schulbereich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ist für die Speicherdauer der Runde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rlass des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Niedersächsischen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Kultusministeriums zur „Aufbewahrung von Schriftgut in öffentlichen Schulen: Löschung personenbezogener Daten nach § 17 Abs. 2 NDSG</w:t>
      </w:r>
      <w:proofErr w:type="gramStart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“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2.1.2012</w:t>
      </w:r>
      <w:proofErr w:type="gramEnd"/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(RdErl. d. MK v. 2.1.2012 - 11-02201/1, 05410/1.2 (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Nds.MBl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Nr.3/2012 S.81;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SVBl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3/2012 S.162) - VORIS 22560 - Im Einvernehmen mit der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StK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 und dem MI -) maßgebend.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:rsidR="004342C3" w:rsidRPr="0016555B" w:rsidRDefault="004342C3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CA6754" w:rsidRPr="00743E8B" w:rsidRDefault="00CA6754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:rsidR="0091645F" w:rsidRPr="00CA6754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:rsidR="0091645F" w:rsidRPr="00A2473F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oder Sie gemäß Art. 21 DSGVO Widerspruch gegen die Verarbeitung eingelegt haben</w:t>
      </w:r>
    </w:p>
    <w:p w:rsidR="0091645F" w:rsidRPr="00C634D9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:rsidR="00D47386" w:rsidRPr="001E3110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:rsidR="0091645F" w:rsidRPr="00B475F1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Datenübertragbarkeit</w:t>
      </w:r>
    </w:p>
    <w:p w:rsidR="0091645F" w:rsidRPr="00B475F1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:rsidR="0091645F" w:rsidRPr="00314D4D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:rsidR="00846A4F" w:rsidRDefault="0091645F" w:rsidP="00846A4F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 xml:space="preserve">GVO das Recht, </w:t>
      </w:r>
      <w:r w:rsidR="00B12284">
        <w:rPr>
          <w:rFonts w:ascii="Calibri" w:eastAsia="Times New Roman" w:hAnsi="Calibri" w:cs="Times New Roman"/>
          <w:lang w:eastAsia="de-DE"/>
        </w:rPr>
        <w:t xml:space="preserve">eine uns erteilte </w:t>
      </w:r>
      <w:r>
        <w:rPr>
          <w:rFonts w:ascii="Calibri" w:eastAsia="Times New Roman" w:hAnsi="Calibri" w:cs="Times New Roman"/>
          <w:lang w:eastAsia="de-DE"/>
        </w:rPr>
        <w:t>Einwilligung jederzeit mit Wirkung für die Zukunft zu widerrufen.</w:t>
      </w:r>
    </w:p>
    <w:p w:rsidR="00846A4F" w:rsidRDefault="00846A4F" w:rsidP="00846A4F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6A4F" w:rsidRDefault="00846A4F" w:rsidP="00846A4F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6A4F" w:rsidRPr="00846A4F" w:rsidRDefault="00846A4F" w:rsidP="00846A4F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91645F" w:rsidRPr="00314D4D" w:rsidRDefault="0091645F" w:rsidP="00A368F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</w:t>
      </w:r>
      <w:r w:rsidR="00B12284">
        <w:rPr>
          <w:rFonts w:ascii="Calibri" w:eastAsia="Times New Roman" w:hAnsi="Calibri" w:cs="Times New Roman"/>
          <w:lang w:eastAsia="de-DE"/>
        </w:rPr>
        <w:t>enthält</w:t>
      </w:r>
      <w:r w:rsidR="0091645F">
        <w:rPr>
          <w:rFonts w:ascii="Calibri" w:eastAsia="Times New Roman" w:hAnsi="Calibri" w:cs="Times New Roman"/>
          <w:lang w:eastAsia="de-DE"/>
        </w:rPr>
        <w:t xml:space="preserve">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:rsidR="0091645F" w:rsidRDefault="0091645F" w:rsidP="00A368F0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8" w:history="1">
        <w:r w:rsidRPr="00A90253">
          <w:rPr>
            <w:rStyle w:val="Hyperlink"/>
            <w:rFonts w:ascii="Calibri" w:eastAsia="Times New Roman" w:hAnsi="Calibri" w:cs="Times New Roman"/>
            <w:lang w:eastAsia="de-DE"/>
          </w:rPr>
          <w:t>poststelle@lfd.niedersachsen.de</w:t>
        </w:r>
      </w:hyperlink>
      <w:r w:rsidR="002568B6">
        <w:rPr>
          <w:rStyle w:val="Hyperlink"/>
          <w:rFonts w:ascii="Calibri" w:eastAsia="Times New Roman" w:hAnsi="Calibri" w:cs="Times New Roman"/>
          <w:lang w:eastAsia="de-DE"/>
        </w:rPr>
        <w:t>.</w:t>
      </w:r>
    </w:p>
    <w:p w:rsidR="002568B6" w:rsidRDefault="00CE6FC8" w:rsidP="00B12284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:rsidR="008B7356" w:rsidRDefault="008B7356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8B735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r w:rsidR="00F57A25">
        <w:rPr>
          <w:rFonts w:ascii="Calibri" w:eastAsia="Times New Roman" w:hAnsi="Calibri" w:cs="Times New Roman"/>
          <w:color w:val="000000"/>
          <w:lang w:eastAsia="de-DE"/>
        </w:rPr>
        <w:t>Grundschule Wüsting, An der Schule 31, 27798 Hude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4747E8" w:rsidRPr="007C1F8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Unseren Datenschutzbeauftragten erreichen Sie unter der Emailadresse </w:t>
      </w:r>
      <w:r w:rsidR="00F57A25">
        <w:rPr>
          <w:rFonts w:ascii="Calibri" w:eastAsia="Times New Roman" w:hAnsi="Calibri" w:cs="Times New Roman"/>
          <w:color w:val="000000"/>
          <w:lang w:eastAsia="de-DE"/>
        </w:rPr>
        <w:t>y.laube@gs-wuesting.de</w:t>
      </w:r>
    </w:p>
    <w:sectPr w:rsidR="004747E8" w:rsidRPr="007C1F86" w:rsidSect="00846A4F">
      <w:footerReference w:type="default" r:id="rId9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3D" w:rsidRDefault="00645C3D" w:rsidP="00BF7B65">
      <w:pPr>
        <w:spacing w:after="0" w:line="240" w:lineRule="auto"/>
      </w:pPr>
      <w:r>
        <w:separator/>
      </w:r>
    </w:p>
  </w:endnote>
  <w:endnote w:type="continuationSeparator" w:id="0">
    <w:p w:rsidR="00645C3D" w:rsidRDefault="00645C3D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65" w:rsidRDefault="00BF7B65">
    <w:pPr>
      <w:pStyle w:val="Fuzeile"/>
    </w:pPr>
  </w:p>
  <w:p w:rsidR="00BF7B65" w:rsidRDefault="00BF7B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3D" w:rsidRDefault="00645C3D" w:rsidP="00BF7B65">
      <w:pPr>
        <w:spacing w:after="0" w:line="240" w:lineRule="auto"/>
      </w:pPr>
      <w:r>
        <w:separator/>
      </w:r>
    </w:p>
  </w:footnote>
  <w:footnote w:type="continuationSeparator" w:id="0">
    <w:p w:rsidR="00645C3D" w:rsidRDefault="00645C3D" w:rsidP="00BF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2"/>
    <w:rsid w:val="00003F7E"/>
    <w:rsid w:val="0012119F"/>
    <w:rsid w:val="00150D67"/>
    <w:rsid w:val="00190EF2"/>
    <w:rsid w:val="001958FC"/>
    <w:rsid w:val="001C07B6"/>
    <w:rsid w:val="001E3110"/>
    <w:rsid w:val="002224C9"/>
    <w:rsid w:val="00222FAF"/>
    <w:rsid w:val="00230623"/>
    <w:rsid w:val="00234D1B"/>
    <w:rsid w:val="002568B6"/>
    <w:rsid w:val="00265047"/>
    <w:rsid w:val="00265ABF"/>
    <w:rsid w:val="00275548"/>
    <w:rsid w:val="002A7A39"/>
    <w:rsid w:val="002F7D2E"/>
    <w:rsid w:val="00334D51"/>
    <w:rsid w:val="00405D2F"/>
    <w:rsid w:val="004342C3"/>
    <w:rsid w:val="00463AD3"/>
    <w:rsid w:val="004747E8"/>
    <w:rsid w:val="004914E9"/>
    <w:rsid w:val="004E3A12"/>
    <w:rsid w:val="004F2115"/>
    <w:rsid w:val="0051188A"/>
    <w:rsid w:val="0051332B"/>
    <w:rsid w:val="00520D0F"/>
    <w:rsid w:val="00544EE3"/>
    <w:rsid w:val="00546D7F"/>
    <w:rsid w:val="005538C2"/>
    <w:rsid w:val="005810CE"/>
    <w:rsid w:val="005E5F31"/>
    <w:rsid w:val="00635F64"/>
    <w:rsid w:val="00645C3D"/>
    <w:rsid w:val="006664E0"/>
    <w:rsid w:val="007C1F86"/>
    <w:rsid w:val="00802503"/>
    <w:rsid w:val="00806188"/>
    <w:rsid w:val="00814B2E"/>
    <w:rsid w:val="00817B2F"/>
    <w:rsid w:val="0082619D"/>
    <w:rsid w:val="00846A4F"/>
    <w:rsid w:val="00854D41"/>
    <w:rsid w:val="008B4ACF"/>
    <w:rsid w:val="008B7356"/>
    <w:rsid w:val="008C6691"/>
    <w:rsid w:val="008D6C66"/>
    <w:rsid w:val="008F5EE4"/>
    <w:rsid w:val="0091645F"/>
    <w:rsid w:val="00956305"/>
    <w:rsid w:val="00977644"/>
    <w:rsid w:val="009A0836"/>
    <w:rsid w:val="009C5BE6"/>
    <w:rsid w:val="009D16D1"/>
    <w:rsid w:val="00A133A2"/>
    <w:rsid w:val="00A24CC7"/>
    <w:rsid w:val="00A32F58"/>
    <w:rsid w:val="00A368F0"/>
    <w:rsid w:val="00A4558E"/>
    <w:rsid w:val="00A51FDC"/>
    <w:rsid w:val="00A65F9D"/>
    <w:rsid w:val="00AD4F44"/>
    <w:rsid w:val="00B0596C"/>
    <w:rsid w:val="00B1197E"/>
    <w:rsid w:val="00B12284"/>
    <w:rsid w:val="00B16197"/>
    <w:rsid w:val="00B321D2"/>
    <w:rsid w:val="00B53A33"/>
    <w:rsid w:val="00B57147"/>
    <w:rsid w:val="00BB1580"/>
    <w:rsid w:val="00BC07A1"/>
    <w:rsid w:val="00BE4CDB"/>
    <w:rsid w:val="00BF38CD"/>
    <w:rsid w:val="00BF7B65"/>
    <w:rsid w:val="00C07B8D"/>
    <w:rsid w:val="00C25194"/>
    <w:rsid w:val="00C34A34"/>
    <w:rsid w:val="00C72EDD"/>
    <w:rsid w:val="00C9235E"/>
    <w:rsid w:val="00CA6754"/>
    <w:rsid w:val="00CB7800"/>
    <w:rsid w:val="00CE6FC8"/>
    <w:rsid w:val="00D01EB9"/>
    <w:rsid w:val="00D47386"/>
    <w:rsid w:val="00D52C45"/>
    <w:rsid w:val="00D85B23"/>
    <w:rsid w:val="00DD665E"/>
    <w:rsid w:val="00E326E0"/>
    <w:rsid w:val="00EC6F13"/>
    <w:rsid w:val="00F11564"/>
    <w:rsid w:val="00F414A1"/>
    <w:rsid w:val="00F44DFF"/>
    <w:rsid w:val="00F57A25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E0AD-0883-42DC-8AEE-C4534A7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.niedersach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Waschneck</dc:creator>
  <cp:keywords/>
  <dc:description/>
  <cp:lastModifiedBy>Admin</cp:lastModifiedBy>
  <cp:revision>4</cp:revision>
  <dcterms:created xsi:type="dcterms:W3CDTF">2019-03-27T09:01:00Z</dcterms:created>
  <dcterms:modified xsi:type="dcterms:W3CDTF">2019-03-28T10:40:00Z</dcterms:modified>
</cp:coreProperties>
</file>